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6239" w14:textId="77777777" w:rsidR="009B33E6" w:rsidRDefault="009B33E6" w:rsidP="00BE07C5">
      <w:pPr>
        <w:rPr>
          <w:rFonts w:ascii="Calibri" w:hAnsi="Calibri" w:cs="Calibri"/>
          <w:b/>
          <w:bCs/>
          <w:sz w:val="20"/>
          <w:szCs w:val="20"/>
          <w:u w:val="single"/>
        </w:rPr>
      </w:pPr>
    </w:p>
    <w:p w14:paraId="7E937138" w14:textId="24BCECDB" w:rsidR="00BE07C5" w:rsidRPr="009B33E6" w:rsidRDefault="00BE07C5" w:rsidP="00BE07C5">
      <w:pPr>
        <w:rPr>
          <w:rFonts w:ascii="Calibri" w:hAnsi="Calibri" w:cs="Calibri"/>
          <w:b/>
          <w:bCs/>
          <w:sz w:val="20"/>
          <w:szCs w:val="20"/>
        </w:rPr>
      </w:pPr>
      <w:r w:rsidRPr="009B33E6">
        <w:rPr>
          <w:rFonts w:ascii="Calibri" w:hAnsi="Calibri" w:cs="Calibri"/>
          <w:b/>
          <w:bCs/>
          <w:sz w:val="20"/>
          <w:szCs w:val="20"/>
          <w:u w:val="single"/>
        </w:rPr>
        <w:t>Opdracht Kwaliteit in beeld</w:t>
      </w:r>
    </w:p>
    <w:p w14:paraId="796B6E2C" w14:textId="77777777" w:rsidR="00BE07C5" w:rsidRPr="009B33E6" w:rsidRDefault="00BE07C5" w:rsidP="00BE07C5">
      <w:pPr>
        <w:pStyle w:val="Lijstalinea"/>
        <w:ind w:left="0"/>
        <w:jc w:val="both"/>
        <w:rPr>
          <w:rFonts w:ascii="Calibri" w:hAnsi="Calibri" w:cs="Calibri"/>
          <w:sz w:val="20"/>
          <w:szCs w:val="20"/>
        </w:rPr>
      </w:pPr>
      <w:r w:rsidRPr="009B33E6">
        <w:rPr>
          <w:rFonts w:ascii="Calibri" w:hAnsi="Calibri" w:cs="Calibri"/>
          <w:sz w:val="20"/>
          <w:szCs w:val="20"/>
        </w:rPr>
        <w:t>Je bent aan de slag gegaan met jouw persoonlijke coachtraject. Met deze opdracht ga je onderzoeken waar je goed in bent en wat je het allerleukst vind om te doen. Om persoonlijke doelen te behalen moet je wel zelf in actie komen. Alleen met opschrijven en inbeelden gebeurd er nog niks. Er gaan pas echt dingen veranderen als je zelf gaat bewegen. Het is daarom handig om te weten waar je goed in bent en wat je valkuilen zijn. Als je weet wat je kernkwaliteiten zijn kan je ze bewust inzetten om jouw persoonlijke doelen te halen.</w:t>
      </w:r>
    </w:p>
    <w:p w14:paraId="0F1E3289" w14:textId="77777777" w:rsidR="00BE07C5" w:rsidRPr="009B33E6" w:rsidRDefault="00BE07C5" w:rsidP="00BE07C5">
      <w:pPr>
        <w:pStyle w:val="Lijstalinea"/>
        <w:ind w:left="0"/>
        <w:rPr>
          <w:rFonts w:ascii="Calibri" w:hAnsi="Calibri" w:cs="Calibri"/>
          <w:sz w:val="20"/>
          <w:szCs w:val="20"/>
        </w:rPr>
      </w:pPr>
    </w:p>
    <w:p w14:paraId="14856DDD" w14:textId="77777777" w:rsidR="00BE07C5" w:rsidRPr="009B33E6" w:rsidRDefault="00BE07C5" w:rsidP="00BE07C5">
      <w:pPr>
        <w:pStyle w:val="Lijstalinea"/>
        <w:ind w:left="0"/>
        <w:rPr>
          <w:rFonts w:ascii="Calibri" w:hAnsi="Calibri" w:cs="Calibri"/>
          <w:b/>
          <w:bCs/>
          <w:sz w:val="20"/>
          <w:szCs w:val="20"/>
        </w:rPr>
      </w:pPr>
      <w:r w:rsidRPr="009B33E6">
        <w:rPr>
          <w:rFonts w:ascii="Calibri" w:hAnsi="Calibri" w:cs="Calibri"/>
          <w:b/>
          <w:bCs/>
          <w:sz w:val="20"/>
          <w:szCs w:val="20"/>
        </w:rPr>
        <w:t>Wat ga je doen: Ontdekken waar je goed in bent en neem je opdrachten mee naar het volgende gesprek.</w:t>
      </w:r>
    </w:p>
    <w:p w14:paraId="5DD484AF" w14:textId="77777777" w:rsidR="00BE07C5" w:rsidRPr="009B33E6" w:rsidRDefault="00BE07C5" w:rsidP="00BE07C5">
      <w:pPr>
        <w:pStyle w:val="Lijstalinea"/>
        <w:ind w:left="0"/>
        <w:rPr>
          <w:rFonts w:ascii="Calibri" w:hAnsi="Calibri" w:cs="Calibri"/>
          <w:b/>
          <w:bCs/>
          <w:sz w:val="20"/>
          <w:szCs w:val="20"/>
        </w:rPr>
      </w:pPr>
    </w:p>
    <w:p w14:paraId="3CF31FC4" w14:textId="77777777" w:rsidR="00BE07C5" w:rsidRPr="009B33E6" w:rsidRDefault="00BE07C5" w:rsidP="00BE07C5">
      <w:pPr>
        <w:pStyle w:val="Lijstalinea"/>
        <w:ind w:left="0"/>
        <w:rPr>
          <w:rFonts w:ascii="Calibri" w:hAnsi="Calibri" w:cs="Calibri"/>
          <w:b/>
          <w:bCs/>
          <w:sz w:val="20"/>
          <w:szCs w:val="20"/>
          <w:u w:val="single"/>
        </w:rPr>
      </w:pPr>
      <w:r w:rsidRPr="009B33E6">
        <w:rPr>
          <w:rFonts w:ascii="Calibri" w:hAnsi="Calibri" w:cs="Calibri"/>
          <w:b/>
          <w:bCs/>
          <w:sz w:val="20"/>
          <w:szCs w:val="20"/>
          <w:u w:val="single"/>
        </w:rPr>
        <w:t>Resultaat van de opdracht:</w:t>
      </w:r>
    </w:p>
    <w:p w14:paraId="56167526" w14:textId="77777777" w:rsidR="00BE07C5" w:rsidRPr="009B33E6" w:rsidRDefault="00BE07C5" w:rsidP="00BE07C5">
      <w:pPr>
        <w:pStyle w:val="Lijstalinea"/>
        <w:ind w:left="0"/>
        <w:rPr>
          <w:rFonts w:ascii="Calibri" w:hAnsi="Calibri" w:cs="Calibri"/>
          <w:sz w:val="20"/>
          <w:szCs w:val="20"/>
        </w:rPr>
      </w:pPr>
    </w:p>
    <w:p w14:paraId="36990F91" w14:textId="77777777" w:rsidR="00BE07C5" w:rsidRPr="009B33E6" w:rsidRDefault="00BE07C5" w:rsidP="00BE07C5">
      <w:pPr>
        <w:pStyle w:val="Lijstalinea"/>
        <w:numPr>
          <w:ilvl w:val="0"/>
          <w:numId w:val="11"/>
        </w:numPr>
        <w:spacing w:after="0" w:line="240" w:lineRule="auto"/>
        <w:rPr>
          <w:rFonts w:ascii="Calibri" w:hAnsi="Calibri" w:cs="Calibri"/>
          <w:sz w:val="20"/>
          <w:szCs w:val="20"/>
        </w:rPr>
      </w:pPr>
      <w:r w:rsidRPr="009B33E6">
        <w:rPr>
          <w:rFonts w:ascii="Calibri" w:hAnsi="Calibri" w:cs="Calibri"/>
          <w:sz w:val="20"/>
          <w:szCs w:val="20"/>
        </w:rPr>
        <w:t>Je hebt inzicht in je kwaliteiten en valkuilen</w:t>
      </w:r>
    </w:p>
    <w:p w14:paraId="28F70292" w14:textId="77777777" w:rsidR="00BE07C5" w:rsidRPr="009B33E6" w:rsidRDefault="00BE07C5" w:rsidP="00BE07C5">
      <w:pPr>
        <w:pStyle w:val="Lijstalinea"/>
        <w:numPr>
          <w:ilvl w:val="0"/>
          <w:numId w:val="11"/>
        </w:numPr>
        <w:spacing w:after="0" w:line="240" w:lineRule="auto"/>
        <w:rPr>
          <w:rFonts w:ascii="Calibri" w:hAnsi="Calibri" w:cs="Calibri"/>
          <w:sz w:val="20"/>
          <w:szCs w:val="20"/>
        </w:rPr>
      </w:pPr>
      <w:r w:rsidRPr="009B33E6">
        <w:rPr>
          <w:rFonts w:ascii="Calibri" w:hAnsi="Calibri" w:cs="Calibri"/>
          <w:sz w:val="20"/>
          <w:szCs w:val="20"/>
        </w:rPr>
        <w:t>Je hebt inzicht in je uitdagingen en allergieën</w:t>
      </w:r>
    </w:p>
    <w:p w14:paraId="272A6D2A" w14:textId="77777777" w:rsidR="00BE07C5" w:rsidRPr="009B33E6" w:rsidRDefault="00BE07C5" w:rsidP="00BE07C5">
      <w:pPr>
        <w:pStyle w:val="Lijstalinea"/>
        <w:numPr>
          <w:ilvl w:val="0"/>
          <w:numId w:val="11"/>
        </w:numPr>
        <w:spacing w:after="0" w:line="240" w:lineRule="auto"/>
        <w:rPr>
          <w:rFonts w:ascii="Calibri" w:hAnsi="Calibri" w:cs="Calibri"/>
          <w:sz w:val="20"/>
          <w:szCs w:val="20"/>
        </w:rPr>
      </w:pPr>
      <w:r w:rsidRPr="009B33E6">
        <w:rPr>
          <w:rFonts w:ascii="Calibri" w:hAnsi="Calibri" w:cs="Calibri"/>
          <w:sz w:val="20"/>
          <w:szCs w:val="20"/>
        </w:rPr>
        <w:t>Je kan je kwaliteiten bewust inzetten om jouw doelen te behalen</w:t>
      </w:r>
    </w:p>
    <w:p w14:paraId="28FED3CC" w14:textId="77777777" w:rsidR="00BE07C5" w:rsidRPr="009B33E6" w:rsidRDefault="00BE07C5" w:rsidP="00BE07C5">
      <w:pPr>
        <w:pStyle w:val="Lijstalinea"/>
        <w:ind w:left="0"/>
        <w:rPr>
          <w:rFonts w:ascii="Calibri" w:hAnsi="Calibri" w:cs="Calibri"/>
          <w:b/>
          <w:bCs/>
          <w:sz w:val="20"/>
          <w:szCs w:val="20"/>
          <w:u w:val="single"/>
        </w:rPr>
      </w:pPr>
    </w:p>
    <w:p w14:paraId="5310071C" w14:textId="77777777" w:rsidR="00BE07C5" w:rsidRPr="009B33E6" w:rsidRDefault="00BE07C5" w:rsidP="00BE07C5">
      <w:pPr>
        <w:pStyle w:val="Lijstalinea"/>
        <w:ind w:left="0"/>
        <w:rPr>
          <w:rFonts w:ascii="Calibri" w:hAnsi="Calibri" w:cs="Calibri"/>
          <w:b/>
          <w:bCs/>
          <w:sz w:val="20"/>
          <w:szCs w:val="20"/>
          <w:u w:val="single"/>
        </w:rPr>
      </w:pPr>
      <w:r w:rsidRPr="009B33E6">
        <w:rPr>
          <w:rFonts w:ascii="Calibri" w:hAnsi="Calibri" w:cs="Calibri"/>
          <w:b/>
          <w:bCs/>
          <w:sz w:val="20"/>
          <w:szCs w:val="20"/>
          <w:u w:val="single"/>
        </w:rPr>
        <w:t>Opdracht: Hoe goed ben jij</w:t>
      </w:r>
    </w:p>
    <w:p w14:paraId="28ED9A62" w14:textId="77777777" w:rsidR="00BE07C5" w:rsidRPr="009B33E6" w:rsidRDefault="00BE07C5" w:rsidP="00BE07C5">
      <w:pPr>
        <w:pStyle w:val="Lijstalinea"/>
        <w:ind w:left="0"/>
        <w:rPr>
          <w:rFonts w:ascii="Calibri" w:hAnsi="Calibri" w:cs="Calibri"/>
          <w:b/>
          <w:bCs/>
          <w:sz w:val="20"/>
          <w:szCs w:val="20"/>
          <w:u w:val="single"/>
        </w:rPr>
      </w:pPr>
    </w:p>
    <w:p w14:paraId="3E4879F1" w14:textId="0C8424E6" w:rsidR="00BE07C5" w:rsidRPr="009B33E6" w:rsidRDefault="00BE07C5" w:rsidP="00BE07C5">
      <w:pPr>
        <w:pStyle w:val="Lijstalinea"/>
        <w:ind w:left="0"/>
        <w:rPr>
          <w:rFonts w:ascii="Calibri" w:hAnsi="Calibri" w:cs="Calibri"/>
          <w:sz w:val="20"/>
          <w:szCs w:val="20"/>
        </w:rPr>
      </w:pPr>
      <w:r w:rsidRPr="009B33E6">
        <w:rPr>
          <w:rFonts w:ascii="Calibri" w:hAnsi="Calibri" w:cs="Calibri"/>
          <w:sz w:val="20"/>
          <w:szCs w:val="20"/>
        </w:rPr>
        <w:t xml:space="preserve">Je gaat onderzoeken hoe goed jij in dingen bent. Dit ga je doen met behulp van kernkwaliteiten. Iedereen bezit kernkwaliteiten, dit zijn kwaliteiten die je eigenlijk onbewust laat zien zonder dat je het door hebt. Jij vind ze immers normaal maar iemand anders kan dat anders ervaren. </w:t>
      </w:r>
    </w:p>
    <w:p w14:paraId="7D7AF24E" w14:textId="5D6D576E" w:rsidR="00BE07C5" w:rsidRPr="009B33E6" w:rsidRDefault="00BE07C5" w:rsidP="00BE07C5">
      <w:pPr>
        <w:pStyle w:val="Lijstalinea"/>
        <w:ind w:left="0"/>
        <w:rPr>
          <w:rFonts w:ascii="Calibri" w:hAnsi="Calibri" w:cs="Calibri"/>
          <w:sz w:val="20"/>
          <w:szCs w:val="20"/>
        </w:rPr>
      </w:pPr>
      <w:r w:rsidRPr="009B33E6">
        <w:rPr>
          <w:rFonts w:ascii="Calibri" w:hAnsi="Calibri" w:cs="Calibri"/>
          <w:sz w:val="20"/>
          <w:szCs w:val="20"/>
        </w:rPr>
        <w:t>Op de laatste pagina vind je voorbeelden van kernkwaliteiten.</w:t>
      </w:r>
    </w:p>
    <w:p w14:paraId="70AE9FC8" w14:textId="0AC03E1E" w:rsidR="00BE07C5" w:rsidRPr="009B33E6" w:rsidRDefault="00BE07C5" w:rsidP="00BE07C5">
      <w:pPr>
        <w:pStyle w:val="Lijstalinea"/>
        <w:ind w:left="0"/>
        <w:rPr>
          <w:rFonts w:ascii="Calibri" w:hAnsi="Calibri" w:cs="Calibri"/>
          <w:sz w:val="20"/>
          <w:szCs w:val="20"/>
        </w:rPr>
      </w:pPr>
    </w:p>
    <w:p w14:paraId="7634A8D3" w14:textId="2AC38910" w:rsidR="00BE07C5" w:rsidRPr="009B33E6" w:rsidRDefault="009B33E6" w:rsidP="00BE07C5">
      <w:pPr>
        <w:pStyle w:val="Lijstalinea"/>
        <w:ind w:left="0"/>
        <w:rPr>
          <w:rFonts w:ascii="Calibri" w:hAnsi="Calibri" w:cs="Calibri"/>
          <w:sz w:val="20"/>
          <w:szCs w:val="20"/>
        </w:rPr>
      </w:pPr>
      <w:r w:rsidRPr="009B33E6">
        <w:rPr>
          <w:rFonts w:ascii="Calibri" w:hAnsi="Calibri" w:cs="Calibri"/>
          <w:b/>
          <w:bCs/>
          <w:noProof/>
          <w:sz w:val="20"/>
          <w:szCs w:val="20"/>
        </w:rPr>
        <w:drawing>
          <wp:anchor distT="0" distB="0" distL="114300" distR="114300" simplePos="0" relativeHeight="251661312" behindDoc="1" locked="0" layoutInCell="1" allowOverlap="1" wp14:anchorId="7F21DE1E" wp14:editId="44924695">
            <wp:simplePos x="0" y="0"/>
            <wp:positionH relativeFrom="column">
              <wp:posOffset>0</wp:posOffset>
            </wp:positionH>
            <wp:positionV relativeFrom="paragraph">
              <wp:posOffset>97155</wp:posOffset>
            </wp:positionV>
            <wp:extent cx="723265" cy="723265"/>
            <wp:effectExtent l="0" t="0" r="0" b="0"/>
            <wp:wrapSquare wrapText="bothSides"/>
            <wp:docPr id="73" name="Graphic 73" descr="Vraag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Graphic 461" descr="Vraagteken met effen opvull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p>
    <w:p w14:paraId="0C7C8ECA" w14:textId="340E7C4E" w:rsidR="00BE07C5" w:rsidRPr="009B33E6" w:rsidRDefault="00BE07C5" w:rsidP="00BE07C5">
      <w:pPr>
        <w:pStyle w:val="Lijstalinea"/>
        <w:ind w:left="0"/>
        <w:rPr>
          <w:rFonts w:ascii="Calibri" w:hAnsi="Calibri" w:cs="Calibri"/>
          <w:b/>
          <w:bCs/>
          <w:sz w:val="20"/>
          <w:szCs w:val="20"/>
        </w:rPr>
      </w:pPr>
      <w:r w:rsidRPr="009B33E6">
        <w:rPr>
          <w:rFonts w:ascii="Calibri" w:hAnsi="Calibri" w:cs="Calibri"/>
          <w:b/>
          <w:bCs/>
          <w:sz w:val="20"/>
          <w:szCs w:val="20"/>
        </w:rPr>
        <w:t>Waar ben je goed in? Wat doe je zonder erbij na te denken? Wat vindt ik het allerleukst om te doen? Wat vind je zo leuk dat je er niet mee wilt stoppen? Meestal is dat dan ook een kernkwaliteit.</w:t>
      </w:r>
    </w:p>
    <w:p w14:paraId="217E851F" w14:textId="50462166" w:rsidR="00BE07C5" w:rsidRPr="009B33E6" w:rsidRDefault="00BE07C5" w:rsidP="00BE07C5">
      <w:pPr>
        <w:pStyle w:val="Lijstalinea"/>
        <w:ind w:left="0"/>
        <w:rPr>
          <w:rFonts w:ascii="Calibri" w:hAnsi="Calibri" w:cs="Calibri"/>
          <w:i/>
          <w:iCs/>
          <w:sz w:val="20"/>
          <w:szCs w:val="20"/>
        </w:rPr>
      </w:pPr>
    </w:p>
    <w:p w14:paraId="0DC5B069" w14:textId="72EBA60D" w:rsidR="00BE07C5" w:rsidRPr="009B33E6" w:rsidRDefault="00BE07C5" w:rsidP="00BE07C5">
      <w:pPr>
        <w:pStyle w:val="Lijstalinea"/>
        <w:ind w:left="0"/>
        <w:rPr>
          <w:rFonts w:ascii="Calibri" w:hAnsi="Calibri" w:cs="Calibri"/>
          <w:i/>
          <w:iCs/>
          <w:sz w:val="20"/>
          <w:szCs w:val="20"/>
        </w:rPr>
      </w:pPr>
    </w:p>
    <w:p w14:paraId="740D5DD2" w14:textId="5BAB3571" w:rsidR="00BE07C5" w:rsidRPr="009B33E6" w:rsidRDefault="00BE07C5" w:rsidP="00BE07C5">
      <w:pPr>
        <w:rPr>
          <w:rFonts w:ascii="Calibri" w:hAnsi="Calibri" w:cs="Calibri"/>
          <w:b/>
          <w:bCs/>
          <w:sz w:val="20"/>
          <w:szCs w:val="20"/>
        </w:rPr>
      </w:pPr>
      <w:r w:rsidRPr="009B33E6">
        <w:rPr>
          <w:rFonts w:ascii="Calibri" w:hAnsi="Calibri" w:cs="Calibri"/>
          <w:b/>
          <w:bCs/>
          <w:sz w:val="20"/>
          <w:szCs w:val="20"/>
        </w:rPr>
        <w:t>Dit zijn mijn kwaliteiten. Als je er meer hebt, schrijf ze er dan gewoon bij.</w:t>
      </w:r>
    </w:p>
    <w:p w14:paraId="3FD52B8A" w14:textId="77777777" w:rsidR="00BE07C5" w:rsidRPr="00C753AD" w:rsidRDefault="00BE07C5" w:rsidP="00BE07C5">
      <w:pPr>
        <w:pStyle w:val="Lijstalinea"/>
        <w:numPr>
          <w:ilvl w:val="0"/>
          <w:numId w:val="18"/>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6FF4167C" w14:textId="3E1546A1" w:rsidR="00BE07C5" w:rsidRPr="00C753AD" w:rsidRDefault="00BE07C5" w:rsidP="00BE07C5">
      <w:pPr>
        <w:pStyle w:val="Lijstalinea"/>
        <w:numPr>
          <w:ilvl w:val="0"/>
          <w:numId w:val="18"/>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020F8C96" w14:textId="3E927933" w:rsidR="00BE07C5" w:rsidRPr="00C753AD" w:rsidRDefault="00BE07C5" w:rsidP="00BE07C5">
      <w:pPr>
        <w:pStyle w:val="Lijstalinea"/>
        <w:numPr>
          <w:ilvl w:val="0"/>
          <w:numId w:val="18"/>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2990FB95" w14:textId="375A678D" w:rsidR="00BE07C5" w:rsidRPr="00C753AD" w:rsidRDefault="00BE07C5" w:rsidP="00BE07C5">
      <w:pPr>
        <w:pStyle w:val="Lijstalinea"/>
        <w:numPr>
          <w:ilvl w:val="0"/>
          <w:numId w:val="18"/>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204A2497" w14:textId="76C31737" w:rsidR="00BE07C5" w:rsidRPr="00C753AD" w:rsidRDefault="00C753AD" w:rsidP="009B33E6">
      <w:pPr>
        <w:pStyle w:val="Lijstalinea"/>
        <w:numPr>
          <w:ilvl w:val="0"/>
          <w:numId w:val="18"/>
        </w:numPr>
        <w:spacing w:line="480" w:lineRule="auto"/>
        <w:rPr>
          <w:rFonts w:ascii="Calibri" w:hAnsi="Calibri" w:cs="Calibri"/>
          <w:b/>
          <w:bCs/>
          <w:i/>
          <w:iCs/>
          <w:color w:val="86A795" w:themeColor="text2" w:themeTint="99"/>
          <w:sz w:val="20"/>
          <w:szCs w:val="20"/>
        </w:rPr>
      </w:pPr>
      <w:r w:rsidRPr="00C753AD">
        <w:rPr>
          <w:rFonts w:ascii="Calibri" w:hAnsi="Calibri" w:cs="Calibri"/>
          <w:noProof/>
          <w:color w:val="86A795" w:themeColor="text2" w:themeTint="99"/>
          <w:sz w:val="20"/>
          <w:szCs w:val="20"/>
        </w:rPr>
        <w:drawing>
          <wp:anchor distT="0" distB="0" distL="114300" distR="114300" simplePos="0" relativeHeight="251660288" behindDoc="1" locked="0" layoutInCell="1" allowOverlap="1" wp14:anchorId="5500A99F" wp14:editId="5A462F08">
            <wp:simplePos x="0" y="0"/>
            <wp:positionH relativeFrom="column">
              <wp:posOffset>4736003</wp:posOffset>
            </wp:positionH>
            <wp:positionV relativeFrom="paragraph">
              <wp:posOffset>213648</wp:posOffset>
            </wp:positionV>
            <wp:extent cx="768985" cy="768985"/>
            <wp:effectExtent l="0" t="0" r="0" b="0"/>
            <wp:wrapTight wrapText="bothSides">
              <wp:wrapPolygon edited="0">
                <wp:start x="9097" y="0"/>
                <wp:lineTo x="4281" y="2675"/>
                <wp:lineTo x="535" y="6956"/>
                <wp:lineTo x="535" y="11772"/>
                <wp:lineTo x="4816" y="17658"/>
                <wp:lineTo x="6956" y="17658"/>
                <wp:lineTo x="8562" y="20869"/>
                <wp:lineTo x="12307" y="20869"/>
                <wp:lineTo x="13912" y="17658"/>
                <wp:lineTo x="16053" y="17658"/>
                <wp:lineTo x="20334" y="11772"/>
                <wp:lineTo x="20869" y="6956"/>
                <wp:lineTo x="16588" y="2675"/>
                <wp:lineTo x="11772" y="0"/>
                <wp:lineTo x="9097" y="0"/>
              </wp:wrapPolygon>
            </wp:wrapTight>
            <wp:docPr id="4" name="Afbeelding 4" descr="Lichten aa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ichten aan met effen opvulling"/>
                    <pic:cNvPicPr>
                      <a:picLocks noChangeAspect="1" noChangeArrowheads="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bwMode="auto">
                    <a:xfrm>
                      <a:off x="0" y="0"/>
                      <a:ext cx="768985" cy="768985"/>
                    </a:xfrm>
                    <a:prstGeom prst="rect">
                      <a:avLst/>
                    </a:prstGeom>
                  </pic:spPr>
                </pic:pic>
              </a:graphicData>
            </a:graphic>
            <wp14:sizeRelH relativeFrom="margin">
              <wp14:pctWidth>0</wp14:pctWidth>
            </wp14:sizeRelH>
            <wp14:sizeRelV relativeFrom="margin">
              <wp14:pctHeight>0</wp14:pctHeight>
            </wp14:sizeRelV>
          </wp:anchor>
        </w:drawing>
      </w:r>
      <w:r w:rsidRPr="009B33E6">
        <w:rPr>
          <w:rFonts w:ascii="Calibri" w:hAnsi="Calibri" w:cs="Calibri"/>
          <w:i/>
          <w:iCs/>
          <w:noProof/>
          <w:sz w:val="20"/>
          <w:szCs w:val="20"/>
        </w:rPr>
        <mc:AlternateContent>
          <mc:Choice Requires="wps">
            <w:drawing>
              <wp:anchor distT="0" distB="0" distL="457200" distR="457200" simplePos="0" relativeHeight="251659264" behindDoc="0" locked="0" layoutInCell="1" allowOverlap="1" wp14:anchorId="3C8237B1" wp14:editId="07B1C2A3">
                <wp:simplePos x="0" y="0"/>
                <wp:positionH relativeFrom="margin">
                  <wp:posOffset>4548678</wp:posOffset>
                </wp:positionH>
                <wp:positionV relativeFrom="margin">
                  <wp:posOffset>6677151</wp:posOffset>
                </wp:positionV>
                <wp:extent cx="2058035" cy="2887200"/>
                <wp:effectExtent l="0" t="0" r="12700" b="27940"/>
                <wp:wrapSquare wrapText="bothSides"/>
                <wp:docPr id="7" name="Rechthoek 7"/>
                <wp:cNvGraphicFramePr/>
                <a:graphic xmlns:a="http://schemas.openxmlformats.org/drawingml/2006/main">
                  <a:graphicData uri="http://schemas.microsoft.com/office/word/2010/wordprocessingShape">
                    <wps:wsp>
                      <wps:cNvSpPr/>
                      <wps:spPr>
                        <a:xfrm>
                          <a:off x="0" y="0"/>
                          <a:ext cx="2058035" cy="2887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359F532" w14:textId="77777777" w:rsidR="00BE07C5" w:rsidRDefault="00BE07C5" w:rsidP="00BE07C5">
                            <w:pPr>
                              <w:pStyle w:val="Handtekening"/>
                              <w:rPr>
                                <w:rFonts w:ascii="Century Gothic" w:hAnsi="Century Gothic" w:cs="Calibri"/>
                                <w:i/>
                                <w:iCs/>
                                <w:sz w:val="24"/>
                                <w:szCs w:val="24"/>
                              </w:rPr>
                            </w:pPr>
                          </w:p>
                          <w:p w14:paraId="0D206020" w14:textId="77777777" w:rsidR="00BE07C5" w:rsidRDefault="00BE07C5" w:rsidP="00BE07C5">
                            <w:pPr>
                              <w:pStyle w:val="Handtekening"/>
                              <w:rPr>
                                <w:rFonts w:ascii="Century Gothic" w:hAnsi="Century Gothic" w:cs="Calibri"/>
                                <w:i/>
                                <w:iCs/>
                                <w:sz w:val="24"/>
                                <w:szCs w:val="24"/>
                              </w:rPr>
                            </w:pPr>
                          </w:p>
                          <w:p w14:paraId="2E1460C0" w14:textId="77777777" w:rsidR="00BE07C5" w:rsidRPr="00906D2D" w:rsidRDefault="00BE07C5" w:rsidP="00BE07C5">
                            <w:pPr>
                              <w:pStyle w:val="Handtekening"/>
                              <w:rPr>
                                <w:rFonts w:ascii="Century Gothic" w:hAnsi="Century Gothic" w:cs="Calibri"/>
                                <w:i/>
                                <w:iCs/>
                                <w:sz w:val="24"/>
                                <w:szCs w:val="24"/>
                              </w:rPr>
                            </w:pPr>
                          </w:p>
                          <w:p w14:paraId="5ED07745" w14:textId="77777777" w:rsidR="00BE07C5" w:rsidRPr="00906D2D" w:rsidRDefault="00BE07C5" w:rsidP="00BE07C5">
                            <w:pPr>
                              <w:pStyle w:val="Handtekening"/>
                              <w:rPr>
                                <w:rFonts w:ascii="Century Gothic" w:hAnsi="Century Gothic" w:cs="Calibri"/>
                                <w:i/>
                                <w:iCs/>
                                <w:color w:val="000000" w:themeColor="text1"/>
                              </w:rPr>
                            </w:pPr>
                            <w:r w:rsidRPr="00906D2D">
                              <w:rPr>
                                <w:rFonts w:ascii="Century Gothic" w:hAnsi="Century Gothic" w:cs="Calibri"/>
                                <w:i/>
                                <w:iCs/>
                                <w:color w:val="000000" w:themeColor="text1"/>
                              </w:rPr>
                              <w:t>Vraag verschillende mensen uit je omgeving. Bijv. privé, vrienden, collega’s enzovoorts. En vraag mensen eerlijk te zijn en accepteer geen gewenste antwoorden!</w:t>
                            </w:r>
                          </w:p>
                          <w:p w14:paraId="7E7C83E1" w14:textId="77777777" w:rsidR="00BE07C5" w:rsidRDefault="00BE07C5" w:rsidP="00BE07C5">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0</wp14:pctHeight>
                </wp14:sizeRelV>
              </wp:anchor>
            </w:drawing>
          </mc:Choice>
          <mc:Fallback xmlns:w16du="http://schemas.microsoft.com/office/word/2023/wordml/word16du">
            <w:pict>
              <v:rect w14:anchorId="3C8237B1" id="Rechthoek 7" o:spid="_x0000_s1026" style="position:absolute;left:0;text-align:left;margin-left:358.15pt;margin-top:525.75pt;width:162.05pt;height:227.35pt;z-index:251659264;visibility:visible;mso-wrap-style:square;mso-width-percent:370;mso-height-percent:0;mso-wrap-distance-left:36pt;mso-wrap-distance-top:0;mso-wrap-distance-right:36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" fillcolor="#b2d76f [2165]" strokecolor="#8ab833 [3205]" strokeweight=".5pt">
                <v:fill color2="#a2ce50 [2613]" rotate="t" colors="0 #c2dfa1;.5 #b8d694;1 #aed47f" focus="100%" type="gradient">
                  <o:fill v:ext="view" type="gradientUnscaled"/>
                </v:fill>
                <v:textbox inset="14.4pt,18pt,14.4pt,18pt">
                  <w:txbxContent>
                    <w:p w14:paraId="6359F532" w14:textId="77777777" w:rsidR="00BE07C5" w:rsidRDefault="00BE07C5" w:rsidP="00BE07C5">
                      <w:pPr>
                        <w:pStyle w:val="Handtekening"/>
                        <w:rPr>
                          <w:rFonts w:ascii="Century Gothic" w:hAnsi="Century Gothic" w:cs="Calibri"/>
                          <w:i/>
                          <w:iCs/>
                          <w:sz w:val="24"/>
                          <w:szCs w:val="24"/>
                        </w:rPr>
                      </w:pPr>
                    </w:p>
                    <w:p w14:paraId="0D206020" w14:textId="77777777" w:rsidR="00BE07C5" w:rsidRDefault="00BE07C5" w:rsidP="00BE07C5">
                      <w:pPr>
                        <w:pStyle w:val="Handtekening"/>
                        <w:rPr>
                          <w:rFonts w:ascii="Century Gothic" w:hAnsi="Century Gothic" w:cs="Calibri"/>
                          <w:i/>
                          <w:iCs/>
                          <w:sz w:val="24"/>
                          <w:szCs w:val="24"/>
                        </w:rPr>
                      </w:pPr>
                    </w:p>
                    <w:p w14:paraId="2E1460C0" w14:textId="77777777" w:rsidR="00BE07C5" w:rsidRPr="00906D2D" w:rsidRDefault="00BE07C5" w:rsidP="00BE07C5">
                      <w:pPr>
                        <w:pStyle w:val="Handtekening"/>
                        <w:rPr>
                          <w:rFonts w:ascii="Century Gothic" w:hAnsi="Century Gothic" w:cs="Calibri"/>
                          <w:i/>
                          <w:iCs/>
                          <w:sz w:val="24"/>
                          <w:szCs w:val="24"/>
                        </w:rPr>
                      </w:pPr>
                    </w:p>
                    <w:p w14:paraId="5ED07745" w14:textId="77777777" w:rsidR="00BE07C5" w:rsidRPr="00906D2D" w:rsidRDefault="00BE07C5" w:rsidP="00BE07C5">
                      <w:pPr>
                        <w:pStyle w:val="Handtekening"/>
                        <w:rPr>
                          <w:rFonts w:ascii="Century Gothic" w:hAnsi="Century Gothic" w:cs="Calibri"/>
                          <w:i/>
                          <w:iCs/>
                          <w:color w:val="000000" w:themeColor="text1"/>
                        </w:rPr>
                      </w:pPr>
                      <w:r w:rsidRPr="00906D2D">
                        <w:rPr>
                          <w:rFonts w:ascii="Century Gothic" w:hAnsi="Century Gothic" w:cs="Calibri"/>
                          <w:i/>
                          <w:iCs/>
                          <w:color w:val="000000" w:themeColor="text1"/>
                        </w:rPr>
                        <w:t>Vraag verschillende mensen uit je omgeving. Bijv. privé, vrienden, collega’s enzovoorts. En vraag mensen eerlijk te zijn en accepteer geen gewenste antwoorden!</w:t>
                      </w:r>
                    </w:p>
                    <w:p w14:paraId="7E7C83E1" w14:textId="77777777" w:rsidR="00BE07C5" w:rsidRDefault="00BE07C5" w:rsidP="00BE07C5">
                      <w:pPr>
                        <w:rPr>
                          <w:color w:val="FFFFFF" w:themeColor="background1"/>
                        </w:rPr>
                      </w:pPr>
                    </w:p>
                  </w:txbxContent>
                </v:textbox>
                <w10:wrap type="square" anchorx="margin" anchory="margin"/>
              </v:rect>
            </w:pict>
          </mc:Fallback>
        </mc:AlternateContent>
      </w:r>
      <w:r w:rsidR="00BE07C5" w:rsidRPr="00C753AD">
        <w:rPr>
          <w:rFonts w:ascii="Calibri" w:hAnsi="Calibri" w:cs="Calibri"/>
          <w:b/>
          <w:bCs/>
          <w:i/>
          <w:iCs/>
          <w:color w:val="86A795" w:themeColor="text2" w:themeTint="99"/>
          <w:sz w:val="20"/>
          <w:szCs w:val="20"/>
        </w:rPr>
        <w:t>_____________________________</w:t>
      </w:r>
    </w:p>
    <w:p w14:paraId="576A7ECF" w14:textId="09C50729" w:rsidR="00BE07C5" w:rsidRPr="009B33E6" w:rsidRDefault="00BE07C5" w:rsidP="00BE07C5">
      <w:pPr>
        <w:pStyle w:val="Lijstalinea"/>
        <w:ind w:left="0"/>
        <w:rPr>
          <w:rFonts w:ascii="Calibri" w:hAnsi="Calibri" w:cs="Calibri"/>
          <w:i/>
          <w:iCs/>
          <w:sz w:val="20"/>
          <w:szCs w:val="20"/>
        </w:rPr>
      </w:pPr>
    </w:p>
    <w:p w14:paraId="2B8FAFC1" w14:textId="77777777" w:rsidR="00BE07C5" w:rsidRPr="009B33E6" w:rsidRDefault="00BE07C5" w:rsidP="00BE07C5">
      <w:pPr>
        <w:pStyle w:val="Lijstalinea"/>
        <w:ind w:left="0"/>
        <w:rPr>
          <w:rFonts w:ascii="Calibri" w:hAnsi="Calibri" w:cs="Calibri"/>
          <w:i/>
          <w:iCs/>
          <w:sz w:val="20"/>
          <w:szCs w:val="20"/>
        </w:rPr>
      </w:pPr>
      <w:r w:rsidRPr="009B33E6">
        <w:rPr>
          <w:rFonts w:ascii="Calibri" w:hAnsi="Calibri" w:cs="Calibri"/>
          <w:b/>
          <w:bCs/>
          <w:sz w:val="20"/>
          <w:szCs w:val="20"/>
        </w:rPr>
        <w:t>Noteer hieronder wat je het allerleukst vindt om te doen en welke kwaliteit daarbij hoort.</w:t>
      </w:r>
    </w:p>
    <w:p w14:paraId="0440AA18" w14:textId="77777777" w:rsidR="00BE07C5" w:rsidRPr="009B33E6" w:rsidRDefault="00BE07C5" w:rsidP="00BE07C5">
      <w:pPr>
        <w:pStyle w:val="Lijstalinea"/>
        <w:ind w:left="0"/>
        <w:rPr>
          <w:rFonts w:ascii="Calibri" w:hAnsi="Calibri" w:cs="Calibri"/>
          <w:i/>
          <w:iCs/>
          <w:sz w:val="20"/>
          <w:szCs w:val="20"/>
        </w:rPr>
      </w:pPr>
    </w:p>
    <w:p w14:paraId="3FCA11CB" w14:textId="1F717CA8" w:rsidR="00BE07C5" w:rsidRPr="00C753AD" w:rsidRDefault="00BE07C5" w:rsidP="00BE07C5">
      <w:pPr>
        <w:pStyle w:val="Lijstalinea"/>
        <w:numPr>
          <w:ilvl w:val="0"/>
          <w:numId w:val="19"/>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46195FA1" w14:textId="77777777" w:rsidR="00BE07C5" w:rsidRPr="00C753AD" w:rsidRDefault="00BE07C5" w:rsidP="00BE07C5">
      <w:pPr>
        <w:pStyle w:val="Lijstalinea"/>
        <w:numPr>
          <w:ilvl w:val="0"/>
          <w:numId w:val="19"/>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567676E2" w14:textId="77777777" w:rsidR="00BE07C5" w:rsidRPr="00C753AD" w:rsidRDefault="00BE07C5" w:rsidP="00BE07C5">
      <w:pPr>
        <w:pStyle w:val="Lijstalinea"/>
        <w:numPr>
          <w:ilvl w:val="0"/>
          <w:numId w:val="19"/>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19BB9C50" w14:textId="77777777" w:rsidR="00BE07C5" w:rsidRPr="00C753AD" w:rsidRDefault="00BE07C5" w:rsidP="00BE07C5">
      <w:pPr>
        <w:pStyle w:val="Lijstalinea"/>
        <w:numPr>
          <w:ilvl w:val="0"/>
          <w:numId w:val="19"/>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4D68653B" w14:textId="77777777" w:rsidR="00BE07C5" w:rsidRPr="00C753AD" w:rsidRDefault="00BE07C5" w:rsidP="00BE07C5">
      <w:pPr>
        <w:pStyle w:val="Lijstalinea"/>
        <w:numPr>
          <w:ilvl w:val="0"/>
          <w:numId w:val="19"/>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w:t>
      </w:r>
    </w:p>
    <w:p w14:paraId="39005CCE" w14:textId="77777777" w:rsidR="00BE07C5" w:rsidRPr="009B33E6" w:rsidRDefault="00BE07C5" w:rsidP="00BE07C5">
      <w:pPr>
        <w:pStyle w:val="Lijstalinea"/>
        <w:ind w:left="0"/>
        <w:rPr>
          <w:rFonts w:ascii="Calibri" w:hAnsi="Calibri" w:cs="Calibri"/>
          <w:i/>
          <w:iCs/>
          <w:sz w:val="20"/>
          <w:szCs w:val="20"/>
        </w:rPr>
      </w:pPr>
    </w:p>
    <w:p w14:paraId="5DF5128A" w14:textId="77777777" w:rsidR="00BE07C5" w:rsidRPr="009B33E6" w:rsidRDefault="00BE07C5" w:rsidP="00BE07C5">
      <w:pPr>
        <w:pStyle w:val="Lijstalinea"/>
        <w:ind w:left="0"/>
        <w:rPr>
          <w:rFonts w:ascii="Calibri" w:hAnsi="Calibri" w:cs="Calibri"/>
          <w:i/>
          <w:iCs/>
          <w:sz w:val="20"/>
          <w:szCs w:val="20"/>
        </w:rPr>
      </w:pPr>
    </w:p>
    <w:p w14:paraId="389ED800" w14:textId="43B6B6AA" w:rsidR="00BE07C5" w:rsidRPr="00C753AD" w:rsidRDefault="00C753AD" w:rsidP="00C753AD">
      <w:pPr>
        <w:pStyle w:val="Lijstalinea"/>
        <w:ind w:left="0"/>
        <w:rPr>
          <w:rFonts w:ascii="Calibri" w:hAnsi="Calibri" w:cs="Calibri"/>
          <w:i/>
          <w:iCs/>
          <w:sz w:val="20"/>
          <w:szCs w:val="20"/>
        </w:rPr>
      </w:pPr>
      <w:r w:rsidRPr="009B33E6">
        <w:rPr>
          <w:rFonts w:ascii="Calibri" w:hAnsi="Calibri" w:cs="Calibri"/>
          <w:b/>
          <w:bCs/>
          <w:i/>
          <w:iCs/>
          <w:noProof/>
          <w:color w:val="0070C0"/>
          <w:sz w:val="20"/>
          <w:szCs w:val="20"/>
        </w:rPr>
        <w:drawing>
          <wp:anchor distT="0" distB="0" distL="114300" distR="114300" simplePos="0" relativeHeight="251663360" behindDoc="1" locked="0" layoutInCell="1" allowOverlap="1" wp14:anchorId="5FDB30F6" wp14:editId="49849FDC">
            <wp:simplePos x="0" y="0"/>
            <wp:positionH relativeFrom="column">
              <wp:align>left</wp:align>
            </wp:positionH>
            <wp:positionV relativeFrom="paragraph">
              <wp:posOffset>7166</wp:posOffset>
            </wp:positionV>
            <wp:extent cx="486000" cy="486000"/>
            <wp:effectExtent l="0" t="0" r="9525" b="0"/>
            <wp:wrapSquare wrapText="bothSides"/>
            <wp:docPr id="30" name="Graphic 30" descr="Krabb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Krabbelen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BE07C5" w:rsidRPr="009B33E6">
        <w:rPr>
          <w:rFonts w:ascii="Calibri" w:hAnsi="Calibri" w:cs="Calibri"/>
          <w:b/>
          <w:bCs/>
          <w:sz w:val="20"/>
          <w:szCs w:val="20"/>
        </w:rPr>
        <w:t xml:space="preserve">Denk nog eens terug aan de opdracht 360 graden feedback. Vat de uitkomsten samen en bepaal voor jezelf wat je te verbeteren hebt. Omschrijf duidelijk en concreet waar </w:t>
      </w:r>
      <w:r w:rsidR="00BE07C5" w:rsidRPr="009B33E6">
        <w:rPr>
          <w:rFonts w:ascii="Calibri" w:hAnsi="Calibri" w:cs="Calibri"/>
          <w:b/>
          <w:bCs/>
          <w:sz w:val="20"/>
          <w:szCs w:val="20"/>
          <w:u w:val="single"/>
        </w:rPr>
        <w:t>jij</w:t>
      </w:r>
      <w:r w:rsidR="00BE07C5" w:rsidRPr="009B33E6">
        <w:rPr>
          <w:rFonts w:ascii="Calibri" w:hAnsi="Calibri" w:cs="Calibri"/>
          <w:b/>
          <w:bCs/>
          <w:sz w:val="20"/>
          <w:szCs w:val="20"/>
        </w:rPr>
        <w:t xml:space="preserve"> beter in wilt worden.</w:t>
      </w:r>
    </w:p>
    <w:p w14:paraId="368E75B0" w14:textId="57AF8B3C" w:rsidR="00BE07C5" w:rsidRPr="009B33E6" w:rsidRDefault="00BE07C5" w:rsidP="00BE07C5">
      <w:pPr>
        <w:spacing w:line="276" w:lineRule="auto"/>
        <w:rPr>
          <w:rFonts w:ascii="Calibri" w:hAnsi="Calibri" w:cs="Calibri"/>
          <w:b/>
          <w:bCs/>
          <w:sz w:val="20"/>
          <w:szCs w:val="20"/>
        </w:rPr>
      </w:pPr>
      <w:r w:rsidRPr="009B33E6">
        <w:rPr>
          <w:rFonts w:ascii="Calibri" w:hAnsi="Calibri" w:cs="Calibri"/>
          <w:b/>
          <w:bCs/>
          <w:sz w:val="20"/>
          <w:szCs w:val="20"/>
        </w:rPr>
        <w:t>In de volgende punten wil ik beter worden:</w:t>
      </w:r>
    </w:p>
    <w:p w14:paraId="1245ADD1" w14:textId="77777777" w:rsidR="00BE07C5" w:rsidRPr="00C753AD" w:rsidRDefault="00BE07C5" w:rsidP="00BE07C5">
      <w:pPr>
        <w:pStyle w:val="Lijstalinea"/>
        <w:numPr>
          <w:ilvl w:val="0"/>
          <w:numId w:val="20"/>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w:t>
      </w:r>
    </w:p>
    <w:p w14:paraId="1629EC57" w14:textId="77777777" w:rsidR="00BE07C5" w:rsidRPr="00C753AD" w:rsidRDefault="00BE07C5" w:rsidP="00BE07C5">
      <w:pPr>
        <w:pStyle w:val="Lijstalinea"/>
        <w:numPr>
          <w:ilvl w:val="0"/>
          <w:numId w:val="20"/>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w:t>
      </w:r>
    </w:p>
    <w:p w14:paraId="615C8F09" w14:textId="77777777" w:rsidR="00BE07C5" w:rsidRPr="00C753AD" w:rsidRDefault="00BE07C5" w:rsidP="00BE07C5">
      <w:pPr>
        <w:pStyle w:val="Lijstalinea"/>
        <w:numPr>
          <w:ilvl w:val="0"/>
          <w:numId w:val="20"/>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w:t>
      </w:r>
    </w:p>
    <w:p w14:paraId="36E82669" w14:textId="77777777" w:rsidR="00BE07C5" w:rsidRPr="00C753AD" w:rsidRDefault="00BE07C5" w:rsidP="00BE07C5">
      <w:pPr>
        <w:pStyle w:val="Lijstalinea"/>
        <w:numPr>
          <w:ilvl w:val="0"/>
          <w:numId w:val="20"/>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w:t>
      </w:r>
    </w:p>
    <w:p w14:paraId="03165155" w14:textId="77777777" w:rsidR="00BE07C5" w:rsidRPr="00C753AD" w:rsidRDefault="00BE07C5" w:rsidP="00BE07C5">
      <w:pPr>
        <w:pStyle w:val="Lijstalinea"/>
        <w:numPr>
          <w:ilvl w:val="0"/>
          <w:numId w:val="20"/>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w:t>
      </w:r>
    </w:p>
    <w:p w14:paraId="0A3ACC6D" w14:textId="77777777" w:rsidR="00BE07C5" w:rsidRPr="009B33E6" w:rsidRDefault="00BE07C5" w:rsidP="00BE07C5">
      <w:pPr>
        <w:pStyle w:val="Lijstalinea"/>
        <w:ind w:left="0"/>
        <w:rPr>
          <w:rFonts w:ascii="Calibri" w:hAnsi="Calibri" w:cs="Calibri"/>
          <w:i/>
          <w:iCs/>
          <w:sz w:val="20"/>
          <w:szCs w:val="20"/>
        </w:rPr>
      </w:pPr>
    </w:p>
    <w:p w14:paraId="0CC11AF7" w14:textId="77777777" w:rsidR="00BE07C5" w:rsidRPr="009B33E6" w:rsidRDefault="00BE07C5" w:rsidP="00BE07C5">
      <w:pPr>
        <w:pStyle w:val="Lijstalinea"/>
        <w:ind w:left="0"/>
        <w:rPr>
          <w:rFonts w:ascii="Calibri" w:hAnsi="Calibri" w:cs="Calibri"/>
          <w:i/>
          <w:iCs/>
          <w:sz w:val="20"/>
          <w:szCs w:val="20"/>
        </w:rPr>
      </w:pPr>
    </w:p>
    <w:p w14:paraId="67342406" w14:textId="647C569D" w:rsidR="00BE07C5" w:rsidRPr="009B33E6" w:rsidRDefault="00C753AD" w:rsidP="00BE07C5">
      <w:pPr>
        <w:pStyle w:val="Lijstalinea"/>
        <w:ind w:left="0"/>
        <w:rPr>
          <w:rFonts w:ascii="Calibri" w:hAnsi="Calibri" w:cs="Calibri"/>
          <w:b/>
          <w:bCs/>
          <w:sz w:val="20"/>
          <w:szCs w:val="20"/>
        </w:rPr>
      </w:pPr>
      <w:r w:rsidRPr="009B33E6">
        <w:rPr>
          <w:rFonts w:ascii="Calibri" w:hAnsi="Calibri" w:cs="Calibri"/>
          <w:b/>
          <w:bCs/>
          <w:i/>
          <w:iCs/>
          <w:noProof/>
          <w:color w:val="0070C0"/>
          <w:sz w:val="20"/>
          <w:szCs w:val="20"/>
        </w:rPr>
        <w:drawing>
          <wp:anchor distT="0" distB="0" distL="114300" distR="114300" simplePos="0" relativeHeight="251666432" behindDoc="1" locked="0" layoutInCell="1" allowOverlap="1" wp14:anchorId="1113B774" wp14:editId="7FF5A10C">
            <wp:simplePos x="0" y="0"/>
            <wp:positionH relativeFrom="column">
              <wp:align>left</wp:align>
            </wp:positionH>
            <wp:positionV relativeFrom="paragraph">
              <wp:posOffset>58857</wp:posOffset>
            </wp:positionV>
            <wp:extent cx="486000" cy="486000"/>
            <wp:effectExtent l="0" t="0" r="9525" b="0"/>
            <wp:wrapSquare wrapText="bothSides"/>
            <wp:docPr id="1307490476" name="Graphic 1307490476" descr="Krabb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Krabbelen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BE07C5" w:rsidRPr="009B33E6">
        <w:rPr>
          <w:rFonts w:ascii="Calibri" w:hAnsi="Calibri" w:cs="Calibri"/>
          <w:b/>
          <w:bCs/>
          <w:sz w:val="20"/>
          <w:szCs w:val="20"/>
        </w:rPr>
        <w:t>Nu je weet wat je kwaliteiten zijn kan je gaan onderzoeken wat je valkuilen, allergieën en uitdagingen zijn. Noteer in onderstaand schema je kwaliteiten die je hebt ontdekt en daarna je valkuil enzovoorts. Dit schema kan je ondersteunen bij het maken van je actieplan.</w:t>
      </w:r>
    </w:p>
    <w:p w14:paraId="5656F4DD" w14:textId="77777777" w:rsidR="00BE07C5" w:rsidRPr="009B33E6" w:rsidRDefault="00BE07C5" w:rsidP="00BE07C5">
      <w:pPr>
        <w:pStyle w:val="Lijstalinea"/>
        <w:ind w:left="0"/>
        <w:rPr>
          <w:rFonts w:ascii="Calibri" w:hAnsi="Calibri" w:cs="Calibri"/>
          <w:i/>
          <w:iCs/>
          <w:sz w:val="20"/>
          <w:szCs w:val="20"/>
        </w:rPr>
      </w:pPr>
    </w:p>
    <w:p w14:paraId="60FCB0CD" w14:textId="77777777" w:rsidR="00BE07C5" w:rsidRPr="009B33E6" w:rsidRDefault="00BE07C5" w:rsidP="00BE07C5">
      <w:pPr>
        <w:pStyle w:val="Lijstalinea"/>
        <w:ind w:left="0"/>
        <w:rPr>
          <w:rFonts w:ascii="Calibri" w:hAnsi="Calibri" w:cs="Calibri"/>
          <w:i/>
          <w:iCs/>
          <w:sz w:val="20"/>
          <w:szCs w:val="20"/>
        </w:rPr>
      </w:pPr>
    </w:p>
    <w:tbl>
      <w:tblPr>
        <w:tblStyle w:val="Lijsttabel6kleurrijk-Accent1"/>
        <w:tblW w:w="0" w:type="auto"/>
        <w:tblLook w:val="04A0" w:firstRow="1" w:lastRow="0" w:firstColumn="1" w:lastColumn="0" w:noHBand="0" w:noVBand="1"/>
      </w:tblPr>
      <w:tblGrid>
        <w:gridCol w:w="2254"/>
        <w:gridCol w:w="2254"/>
        <w:gridCol w:w="2254"/>
        <w:gridCol w:w="2254"/>
      </w:tblGrid>
      <w:tr w:rsidR="00BE07C5" w:rsidRPr="009B33E6" w14:paraId="75E020CE" w14:textId="77777777" w:rsidTr="0067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917A59A" w14:textId="77777777" w:rsidR="00BE07C5" w:rsidRPr="009B33E6" w:rsidRDefault="00BE07C5" w:rsidP="0067151F">
            <w:pPr>
              <w:rPr>
                <w:rFonts w:ascii="Calibri" w:hAnsi="Calibri" w:cs="Calibri"/>
                <w:b w:val="0"/>
                <w:bCs w:val="0"/>
                <w:color w:val="2A4F1C" w:themeColor="accent1" w:themeShade="80"/>
                <w:sz w:val="20"/>
                <w:szCs w:val="20"/>
              </w:rPr>
            </w:pPr>
            <w:r w:rsidRPr="009B33E6">
              <w:rPr>
                <w:rFonts w:ascii="Calibri" w:hAnsi="Calibri" w:cs="Calibri"/>
                <w:b w:val="0"/>
                <w:bCs w:val="0"/>
                <w:color w:val="2A4F1C" w:themeColor="accent1" w:themeShade="80"/>
                <w:sz w:val="20"/>
                <w:szCs w:val="20"/>
              </w:rPr>
              <w:t>Kernkwaliteit</w:t>
            </w:r>
          </w:p>
        </w:tc>
        <w:tc>
          <w:tcPr>
            <w:tcW w:w="2254" w:type="dxa"/>
          </w:tcPr>
          <w:p w14:paraId="7B38EBD2" w14:textId="77777777" w:rsidR="00BE07C5" w:rsidRPr="009B33E6" w:rsidRDefault="00BE07C5" w:rsidP="0067151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2A4F1C" w:themeColor="accent1" w:themeShade="80"/>
                <w:sz w:val="20"/>
                <w:szCs w:val="20"/>
              </w:rPr>
            </w:pPr>
            <w:r w:rsidRPr="009B33E6">
              <w:rPr>
                <w:rFonts w:ascii="Calibri" w:hAnsi="Calibri" w:cs="Calibri"/>
                <w:b w:val="0"/>
                <w:bCs w:val="0"/>
                <w:color w:val="2A4F1C" w:themeColor="accent1" w:themeShade="80"/>
                <w:sz w:val="20"/>
                <w:szCs w:val="20"/>
              </w:rPr>
              <w:t>Valkuil</w:t>
            </w:r>
          </w:p>
        </w:tc>
        <w:tc>
          <w:tcPr>
            <w:tcW w:w="2254" w:type="dxa"/>
          </w:tcPr>
          <w:p w14:paraId="51BBC030" w14:textId="77777777" w:rsidR="00BE07C5" w:rsidRPr="009B33E6" w:rsidRDefault="00BE07C5" w:rsidP="0067151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2A4F1C" w:themeColor="accent1" w:themeShade="80"/>
                <w:sz w:val="20"/>
                <w:szCs w:val="20"/>
              </w:rPr>
            </w:pPr>
            <w:r w:rsidRPr="009B33E6">
              <w:rPr>
                <w:rFonts w:ascii="Calibri" w:hAnsi="Calibri" w:cs="Calibri"/>
                <w:b w:val="0"/>
                <w:bCs w:val="0"/>
                <w:color w:val="2A4F1C" w:themeColor="accent1" w:themeShade="80"/>
                <w:sz w:val="20"/>
                <w:szCs w:val="20"/>
              </w:rPr>
              <w:t>Allergie</w:t>
            </w:r>
          </w:p>
        </w:tc>
        <w:tc>
          <w:tcPr>
            <w:tcW w:w="2254" w:type="dxa"/>
          </w:tcPr>
          <w:p w14:paraId="2AC8D6AB" w14:textId="77777777" w:rsidR="00BE07C5" w:rsidRPr="009B33E6" w:rsidRDefault="00BE07C5" w:rsidP="0067151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2A4F1C" w:themeColor="accent1" w:themeShade="80"/>
                <w:sz w:val="20"/>
                <w:szCs w:val="20"/>
              </w:rPr>
            </w:pPr>
            <w:r w:rsidRPr="009B33E6">
              <w:rPr>
                <w:rFonts w:ascii="Calibri" w:hAnsi="Calibri" w:cs="Calibri"/>
                <w:b w:val="0"/>
                <w:bCs w:val="0"/>
                <w:color w:val="2A4F1C" w:themeColor="accent1" w:themeShade="80"/>
                <w:sz w:val="20"/>
                <w:szCs w:val="20"/>
              </w:rPr>
              <w:t>Uitdaging</w:t>
            </w:r>
          </w:p>
        </w:tc>
      </w:tr>
      <w:tr w:rsidR="00BE07C5" w:rsidRPr="009B33E6" w14:paraId="4619F9EF" w14:textId="77777777" w:rsidTr="0067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2577200" w14:textId="77777777" w:rsidR="00BE07C5" w:rsidRPr="009B33E6" w:rsidRDefault="00BE07C5" w:rsidP="0067151F">
            <w:pPr>
              <w:rPr>
                <w:rFonts w:ascii="Calibri" w:hAnsi="Calibri" w:cs="Calibri"/>
                <w:sz w:val="20"/>
                <w:szCs w:val="20"/>
              </w:rPr>
            </w:pPr>
            <w:r w:rsidRPr="009B33E6">
              <w:rPr>
                <w:rFonts w:ascii="Calibri" w:hAnsi="Calibri" w:cs="Calibri"/>
                <w:sz w:val="20"/>
                <w:szCs w:val="20"/>
              </w:rPr>
              <w:t>1.</w:t>
            </w:r>
          </w:p>
        </w:tc>
        <w:tc>
          <w:tcPr>
            <w:tcW w:w="2254" w:type="dxa"/>
          </w:tcPr>
          <w:p w14:paraId="5FBD4AE1"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7BEE949E"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0AC86D69"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E07C5" w:rsidRPr="009B33E6" w14:paraId="1CD7E46F" w14:textId="77777777" w:rsidTr="0067151F">
        <w:tc>
          <w:tcPr>
            <w:cnfStyle w:val="001000000000" w:firstRow="0" w:lastRow="0" w:firstColumn="1" w:lastColumn="0" w:oddVBand="0" w:evenVBand="0" w:oddHBand="0" w:evenHBand="0" w:firstRowFirstColumn="0" w:firstRowLastColumn="0" w:lastRowFirstColumn="0" w:lastRowLastColumn="0"/>
            <w:tcW w:w="2254" w:type="dxa"/>
          </w:tcPr>
          <w:p w14:paraId="6D9626C7" w14:textId="77777777" w:rsidR="00BE07C5" w:rsidRPr="009B33E6" w:rsidRDefault="00BE07C5" w:rsidP="0067151F">
            <w:pPr>
              <w:rPr>
                <w:rFonts w:ascii="Calibri" w:hAnsi="Calibri" w:cs="Calibri"/>
                <w:sz w:val="20"/>
                <w:szCs w:val="20"/>
              </w:rPr>
            </w:pPr>
            <w:r w:rsidRPr="009B33E6">
              <w:rPr>
                <w:rFonts w:ascii="Calibri" w:hAnsi="Calibri" w:cs="Calibri"/>
                <w:sz w:val="20"/>
                <w:szCs w:val="20"/>
              </w:rPr>
              <w:t>2.</w:t>
            </w:r>
          </w:p>
        </w:tc>
        <w:tc>
          <w:tcPr>
            <w:tcW w:w="2254" w:type="dxa"/>
          </w:tcPr>
          <w:p w14:paraId="345AA225"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54" w:type="dxa"/>
          </w:tcPr>
          <w:p w14:paraId="140B370B"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54" w:type="dxa"/>
          </w:tcPr>
          <w:p w14:paraId="0D4B4D0F"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E07C5" w:rsidRPr="009B33E6" w14:paraId="62A748C5" w14:textId="77777777" w:rsidTr="0067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16341B4" w14:textId="77777777" w:rsidR="00BE07C5" w:rsidRPr="009B33E6" w:rsidRDefault="00BE07C5" w:rsidP="0067151F">
            <w:pPr>
              <w:rPr>
                <w:rFonts w:ascii="Calibri" w:hAnsi="Calibri" w:cs="Calibri"/>
                <w:sz w:val="20"/>
                <w:szCs w:val="20"/>
              </w:rPr>
            </w:pPr>
            <w:r w:rsidRPr="009B33E6">
              <w:rPr>
                <w:rFonts w:ascii="Calibri" w:hAnsi="Calibri" w:cs="Calibri"/>
                <w:sz w:val="20"/>
                <w:szCs w:val="20"/>
              </w:rPr>
              <w:t>3.</w:t>
            </w:r>
          </w:p>
        </w:tc>
        <w:tc>
          <w:tcPr>
            <w:tcW w:w="2254" w:type="dxa"/>
          </w:tcPr>
          <w:p w14:paraId="77DC65E3"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5D3DAAF3"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21D4254A"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E07C5" w:rsidRPr="009B33E6" w14:paraId="55D12160" w14:textId="77777777" w:rsidTr="0067151F">
        <w:tc>
          <w:tcPr>
            <w:cnfStyle w:val="001000000000" w:firstRow="0" w:lastRow="0" w:firstColumn="1" w:lastColumn="0" w:oddVBand="0" w:evenVBand="0" w:oddHBand="0" w:evenHBand="0" w:firstRowFirstColumn="0" w:firstRowLastColumn="0" w:lastRowFirstColumn="0" w:lastRowLastColumn="0"/>
            <w:tcW w:w="2254" w:type="dxa"/>
          </w:tcPr>
          <w:p w14:paraId="469F92F2" w14:textId="77777777" w:rsidR="00BE07C5" w:rsidRPr="009B33E6" w:rsidRDefault="00BE07C5" w:rsidP="0067151F">
            <w:pPr>
              <w:rPr>
                <w:rFonts w:ascii="Calibri" w:hAnsi="Calibri" w:cs="Calibri"/>
                <w:sz w:val="20"/>
                <w:szCs w:val="20"/>
              </w:rPr>
            </w:pPr>
            <w:r w:rsidRPr="009B33E6">
              <w:rPr>
                <w:rFonts w:ascii="Calibri" w:hAnsi="Calibri" w:cs="Calibri"/>
                <w:sz w:val="20"/>
                <w:szCs w:val="20"/>
              </w:rPr>
              <w:t>4.</w:t>
            </w:r>
          </w:p>
        </w:tc>
        <w:tc>
          <w:tcPr>
            <w:tcW w:w="2254" w:type="dxa"/>
          </w:tcPr>
          <w:p w14:paraId="72D51E89"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54" w:type="dxa"/>
          </w:tcPr>
          <w:p w14:paraId="750158B0"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54" w:type="dxa"/>
          </w:tcPr>
          <w:p w14:paraId="4FB45FEF" w14:textId="77777777" w:rsidR="00BE07C5" w:rsidRPr="009B33E6" w:rsidRDefault="00BE07C5" w:rsidP="0067151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E07C5" w:rsidRPr="009B33E6" w14:paraId="3F9536CE" w14:textId="77777777" w:rsidTr="0067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2FA39A3" w14:textId="77777777" w:rsidR="00BE07C5" w:rsidRPr="009B33E6" w:rsidRDefault="00BE07C5" w:rsidP="0067151F">
            <w:pPr>
              <w:rPr>
                <w:rFonts w:ascii="Calibri" w:hAnsi="Calibri" w:cs="Calibri"/>
                <w:sz w:val="20"/>
                <w:szCs w:val="20"/>
              </w:rPr>
            </w:pPr>
            <w:r w:rsidRPr="009B33E6">
              <w:rPr>
                <w:rFonts w:ascii="Calibri" w:hAnsi="Calibri" w:cs="Calibri"/>
                <w:sz w:val="20"/>
                <w:szCs w:val="20"/>
              </w:rPr>
              <w:t>5.</w:t>
            </w:r>
          </w:p>
        </w:tc>
        <w:tc>
          <w:tcPr>
            <w:tcW w:w="2254" w:type="dxa"/>
          </w:tcPr>
          <w:p w14:paraId="64821348"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6D2A8EAA"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54" w:type="dxa"/>
          </w:tcPr>
          <w:p w14:paraId="14B003F9" w14:textId="77777777" w:rsidR="00BE07C5" w:rsidRPr="009B33E6" w:rsidRDefault="00BE07C5" w:rsidP="0067151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5A646463" w14:textId="77777777" w:rsidR="00BE07C5" w:rsidRPr="009B33E6" w:rsidRDefault="00BE07C5" w:rsidP="00BE07C5">
      <w:pPr>
        <w:pStyle w:val="Lijstalinea"/>
        <w:ind w:left="0"/>
        <w:rPr>
          <w:rFonts w:ascii="Calibri" w:hAnsi="Calibri" w:cs="Calibri"/>
          <w:i/>
          <w:iCs/>
          <w:sz w:val="20"/>
          <w:szCs w:val="20"/>
        </w:rPr>
      </w:pPr>
    </w:p>
    <w:p w14:paraId="586C04DA" w14:textId="77777777" w:rsidR="00BE07C5" w:rsidRPr="009B33E6" w:rsidRDefault="00BE07C5" w:rsidP="00BE07C5">
      <w:pPr>
        <w:pStyle w:val="Lijstalinea"/>
        <w:ind w:left="0"/>
        <w:rPr>
          <w:rFonts w:ascii="Calibri" w:hAnsi="Calibri" w:cs="Calibri"/>
          <w:i/>
          <w:iCs/>
          <w:sz w:val="20"/>
          <w:szCs w:val="20"/>
        </w:rPr>
      </w:pPr>
    </w:p>
    <w:p w14:paraId="430305B3" w14:textId="77777777" w:rsidR="00BE07C5" w:rsidRPr="009B33E6" w:rsidRDefault="00BE07C5" w:rsidP="00BE07C5">
      <w:pPr>
        <w:pStyle w:val="Lijstalinea"/>
        <w:ind w:left="0"/>
        <w:rPr>
          <w:rFonts w:ascii="Calibri" w:hAnsi="Calibri" w:cs="Calibri"/>
          <w:i/>
          <w:iCs/>
          <w:sz w:val="20"/>
          <w:szCs w:val="20"/>
        </w:rPr>
      </w:pPr>
    </w:p>
    <w:p w14:paraId="65FE6A15" w14:textId="77777777" w:rsidR="00BE07C5" w:rsidRPr="009B33E6" w:rsidRDefault="00BE07C5" w:rsidP="00BE07C5">
      <w:pPr>
        <w:pStyle w:val="Lijstalinea"/>
        <w:ind w:left="0"/>
        <w:rPr>
          <w:rFonts w:ascii="Calibri" w:hAnsi="Calibri" w:cs="Calibri"/>
          <w:i/>
          <w:iCs/>
          <w:sz w:val="20"/>
          <w:szCs w:val="20"/>
        </w:rPr>
      </w:pPr>
    </w:p>
    <w:p w14:paraId="6C38A176" w14:textId="77777777" w:rsidR="00BE07C5" w:rsidRPr="009B33E6" w:rsidRDefault="00BE07C5" w:rsidP="00BE07C5">
      <w:pPr>
        <w:pStyle w:val="Lijstalinea"/>
        <w:ind w:left="0"/>
        <w:rPr>
          <w:rFonts w:ascii="Calibri" w:hAnsi="Calibri" w:cs="Calibri"/>
          <w:i/>
          <w:iCs/>
          <w:sz w:val="20"/>
          <w:szCs w:val="20"/>
        </w:rPr>
      </w:pPr>
    </w:p>
    <w:p w14:paraId="5397130B" w14:textId="77777777" w:rsidR="00BE07C5" w:rsidRPr="009B33E6" w:rsidRDefault="00BE07C5" w:rsidP="00BE07C5">
      <w:pPr>
        <w:pStyle w:val="Lijstalinea"/>
        <w:ind w:left="0"/>
        <w:rPr>
          <w:rFonts w:ascii="Calibri" w:hAnsi="Calibri" w:cs="Calibri"/>
          <w:i/>
          <w:iCs/>
          <w:sz w:val="20"/>
          <w:szCs w:val="20"/>
        </w:rPr>
      </w:pPr>
    </w:p>
    <w:p w14:paraId="65C26B7B" w14:textId="77777777" w:rsidR="00BE07C5" w:rsidRPr="009B33E6" w:rsidRDefault="00BE07C5" w:rsidP="00BE07C5">
      <w:pPr>
        <w:pStyle w:val="Lijstalinea"/>
        <w:ind w:left="0"/>
        <w:rPr>
          <w:rFonts w:ascii="Calibri" w:hAnsi="Calibri" w:cs="Calibri"/>
          <w:i/>
          <w:iCs/>
          <w:sz w:val="20"/>
          <w:szCs w:val="20"/>
        </w:rPr>
      </w:pPr>
    </w:p>
    <w:p w14:paraId="6EA22965" w14:textId="77777777" w:rsidR="00BE07C5" w:rsidRDefault="00BE07C5" w:rsidP="00BE07C5">
      <w:pPr>
        <w:pStyle w:val="Lijstalinea"/>
        <w:ind w:left="0"/>
        <w:rPr>
          <w:rFonts w:ascii="Calibri" w:hAnsi="Calibri" w:cs="Calibri"/>
          <w:i/>
          <w:iCs/>
          <w:sz w:val="20"/>
          <w:szCs w:val="20"/>
        </w:rPr>
      </w:pPr>
    </w:p>
    <w:p w14:paraId="47318D8E" w14:textId="77777777" w:rsidR="00C753AD" w:rsidRDefault="00C753AD" w:rsidP="00BE07C5">
      <w:pPr>
        <w:pStyle w:val="Lijstalinea"/>
        <w:ind w:left="0"/>
        <w:rPr>
          <w:rFonts w:ascii="Calibri" w:hAnsi="Calibri" w:cs="Calibri"/>
          <w:i/>
          <w:iCs/>
          <w:sz w:val="20"/>
          <w:szCs w:val="20"/>
        </w:rPr>
      </w:pPr>
    </w:p>
    <w:p w14:paraId="7EEA695E" w14:textId="77777777" w:rsidR="00C753AD" w:rsidRDefault="00C753AD" w:rsidP="00BE07C5">
      <w:pPr>
        <w:pStyle w:val="Lijstalinea"/>
        <w:ind w:left="0"/>
        <w:rPr>
          <w:rFonts w:ascii="Calibri" w:hAnsi="Calibri" w:cs="Calibri"/>
          <w:i/>
          <w:iCs/>
          <w:sz w:val="20"/>
          <w:szCs w:val="20"/>
        </w:rPr>
      </w:pPr>
    </w:p>
    <w:p w14:paraId="03BE74EE" w14:textId="77777777" w:rsidR="00C753AD" w:rsidRDefault="00C753AD" w:rsidP="00BE07C5">
      <w:pPr>
        <w:pStyle w:val="Lijstalinea"/>
        <w:ind w:left="0"/>
        <w:rPr>
          <w:rFonts w:ascii="Calibri" w:hAnsi="Calibri" w:cs="Calibri"/>
          <w:i/>
          <w:iCs/>
          <w:sz w:val="20"/>
          <w:szCs w:val="20"/>
        </w:rPr>
      </w:pPr>
    </w:p>
    <w:p w14:paraId="408FEA6F" w14:textId="77777777" w:rsidR="00C753AD" w:rsidRDefault="00C753AD" w:rsidP="00BE07C5">
      <w:pPr>
        <w:pStyle w:val="Lijstalinea"/>
        <w:ind w:left="0"/>
        <w:rPr>
          <w:rFonts w:ascii="Calibri" w:hAnsi="Calibri" w:cs="Calibri"/>
          <w:i/>
          <w:iCs/>
          <w:sz w:val="20"/>
          <w:szCs w:val="20"/>
        </w:rPr>
      </w:pPr>
    </w:p>
    <w:p w14:paraId="59D57B3E" w14:textId="77777777" w:rsidR="00C753AD" w:rsidRDefault="00C753AD" w:rsidP="00BE07C5">
      <w:pPr>
        <w:pStyle w:val="Lijstalinea"/>
        <w:ind w:left="0"/>
        <w:rPr>
          <w:rFonts w:ascii="Calibri" w:hAnsi="Calibri" w:cs="Calibri"/>
          <w:i/>
          <w:iCs/>
          <w:sz w:val="20"/>
          <w:szCs w:val="20"/>
        </w:rPr>
      </w:pPr>
    </w:p>
    <w:p w14:paraId="25FE5C0B" w14:textId="77777777" w:rsidR="00C753AD" w:rsidRDefault="00C753AD" w:rsidP="00BE07C5">
      <w:pPr>
        <w:pStyle w:val="Lijstalinea"/>
        <w:ind w:left="0"/>
        <w:rPr>
          <w:rFonts w:ascii="Calibri" w:hAnsi="Calibri" w:cs="Calibri"/>
          <w:i/>
          <w:iCs/>
          <w:sz w:val="20"/>
          <w:szCs w:val="20"/>
        </w:rPr>
      </w:pPr>
    </w:p>
    <w:p w14:paraId="5715D79F" w14:textId="77777777" w:rsidR="00C753AD" w:rsidRDefault="00C753AD" w:rsidP="00BE07C5">
      <w:pPr>
        <w:pStyle w:val="Lijstalinea"/>
        <w:ind w:left="0"/>
        <w:rPr>
          <w:rFonts w:ascii="Calibri" w:hAnsi="Calibri" w:cs="Calibri"/>
          <w:i/>
          <w:iCs/>
          <w:sz w:val="20"/>
          <w:szCs w:val="20"/>
        </w:rPr>
      </w:pPr>
    </w:p>
    <w:p w14:paraId="5580A586" w14:textId="77777777" w:rsidR="00C753AD" w:rsidRDefault="00C753AD" w:rsidP="00BE07C5">
      <w:pPr>
        <w:pStyle w:val="Lijstalinea"/>
        <w:ind w:left="0"/>
        <w:rPr>
          <w:rFonts w:ascii="Calibri" w:hAnsi="Calibri" w:cs="Calibri"/>
          <w:i/>
          <w:iCs/>
          <w:sz w:val="20"/>
          <w:szCs w:val="20"/>
        </w:rPr>
      </w:pPr>
    </w:p>
    <w:p w14:paraId="14319578" w14:textId="77777777" w:rsidR="00C753AD" w:rsidRDefault="00C753AD" w:rsidP="00BE07C5">
      <w:pPr>
        <w:pStyle w:val="Lijstalinea"/>
        <w:ind w:left="0"/>
        <w:rPr>
          <w:rFonts w:ascii="Calibri" w:hAnsi="Calibri" w:cs="Calibri"/>
          <w:i/>
          <w:iCs/>
          <w:sz w:val="20"/>
          <w:szCs w:val="20"/>
        </w:rPr>
      </w:pPr>
    </w:p>
    <w:p w14:paraId="2520C893" w14:textId="77777777" w:rsidR="00C753AD" w:rsidRDefault="00C753AD" w:rsidP="00BE07C5">
      <w:pPr>
        <w:pStyle w:val="Lijstalinea"/>
        <w:ind w:left="0"/>
        <w:rPr>
          <w:rFonts w:ascii="Calibri" w:hAnsi="Calibri" w:cs="Calibri"/>
          <w:i/>
          <w:iCs/>
          <w:sz w:val="20"/>
          <w:szCs w:val="20"/>
        </w:rPr>
      </w:pPr>
    </w:p>
    <w:p w14:paraId="32A48E34" w14:textId="77777777" w:rsidR="00C753AD" w:rsidRDefault="00C753AD" w:rsidP="00BE07C5">
      <w:pPr>
        <w:pStyle w:val="Lijstalinea"/>
        <w:ind w:left="0"/>
        <w:rPr>
          <w:rFonts w:ascii="Calibri" w:hAnsi="Calibri" w:cs="Calibri"/>
          <w:i/>
          <w:iCs/>
          <w:sz w:val="20"/>
          <w:szCs w:val="20"/>
        </w:rPr>
      </w:pPr>
    </w:p>
    <w:p w14:paraId="307212FE" w14:textId="77777777" w:rsidR="00C753AD" w:rsidRDefault="00C753AD" w:rsidP="00BE07C5">
      <w:pPr>
        <w:pStyle w:val="Lijstalinea"/>
        <w:ind w:left="0"/>
        <w:rPr>
          <w:rFonts w:ascii="Calibri" w:hAnsi="Calibri" w:cs="Calibri"/>
          <w:i/>
          <w:iCs/>
          <w:sz w:val="20"/>
          <w:szCs w:val="20"/>
        </w:rPr>
      </w:pPr>
    </w:p>
    <w:p w14:paraId="7CC2A678" w14:textId="77777777" w:rsidR="00C753AD" w:rsidRDefault="00C753AD" w:rsidP="00BE07C5">
      <w:pPr>
        <w:pStyle w:val="Lijstalinea"/>
        <w:ind w:left="0"/>
        <w:rPr>
          <w:rFonts w:ascii="Calibri" w:hAnsi="Calibri" w:cs="Calibri"/>
          <w:i/>
          <w:iCs/>
          <w:sz w:val="20"/>
          <w:szCs w:val="20"/>
        </w:rPr>
      </w:pPr>
    </w:p>
    <w:p w14:paraId="66393597" w14:textId="77777777" w:rsidR="00C753AD" w:rsidRPr="009B33E6" w:rsidRDefault="00C753AD" w:rsidP="00BE07C5">
      <w:pPr>
        <w:pStyle w:val="Lijstalinea"/>
        <w:ind w:left="0"/>
        <w:rPr>
          <w:rFonts w:ascii="Calibri" w:hAnsi="Calibri" w:cs="Calibri"/>
          <w:i/>
          <w:iCs/>
          <w:sz w:val="20"/>
          <w:szCs w:val="20"/>
        </w:rPr>
      </w:pPr>
    </w:p>
    <w:p w14:paraId="5E1AEE1E" w14:textId="23EC7E41" w:rsidR="00BE07C5" w:rsidRPr="00356BF3" w:rsidRDefault="00356BF3" w:rsidP="00BE07C5">
      <w:pPr>
        <w:spacing w:line="480" w:lineRule="auto"/>
        <w:rPr>
          <w:rFonts w:ascii="Calibri" w:hAnsi="Calibri" w:cs="Calibri"/>
          <w:b/>
          <w:bCs/>
          <w:sz w:val="20"/>
          <w:szCs w:val="20"/>
        </w:rPr>
      </w:pPr>
      <w:r w:rsidRPr="009B33E6">
        <w:rPr>
          <w:rFonts w:ascii="Calibri" w:hAnsi="Calibri" w:cs="Calibri"/>
          <w:b/>
          <w:bCs/>
          <w:i/>
          <w:iCs/>
          <w:noProof/>
          <w:color w:val="0070C0"/>
          <w:sz w:val="20"/>
          <w:szCs w:val="20"/>
        </w:rPr>
        <w:drawing>
          <wp:anchor distT="0" distB="0" distL="114300" distR="114300" simplePos="0" relativeHeight="251668480" behindDoc="1" locked="0" layoutInCell="1" allowOverlap="1" wp14:anchorId="4A77661F" wp14:editId="42B456C9">
            <wp:simplePos x="0" y="0"/>
            <wp:positionH relativeFrom="column">
              <wp:align>left</wp:align>
            </wp:positionH>
            <wp:positionV relativeFrom="paragraph">
              <wp:posOffset>47646</wp:posOffset>
            </wp:positionV>
            <wp:extent cx="486000" cy="486000"/>
            <wp:effectExtent l="0" t="0" r="9525" b="0"/>
            <wp:wrapSquare wrapText="bothSides"/>
            <wp:docPr id="1856737616" name="Graphic 1856737616" descr="Krabb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Krabbelen met effen opvull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BE07C5" w:rsidRPr="009B33E6">
        <w:rPr>
          <w:rFonts w:ascii="Calibri" w:hAnsi="Calibri" w:cs="Calibri"/>
          <w:b/>
          <w:bCs/>
          <w:sz w:val="20"/>
          <w:szCs w:val="20"/>
        </w:rPr>
        <w:t>Mijn actieplan.</w:t>
      </w:r>
    </w:p>
    <w:p w14:paraId="0581C0B0" w14:textId="77777777" w:rsidR="00356BF3" w:rsidRDefault="00356BF3" w:rsidP="00BE07C5">
      <w:pPr>
        <w:spacing w:line="276" w:lineRule="auto"/>
        <w:rPr>
          <w:rFonts w:ascii="Calibri" w:hAnsi="Calibri" w:cs="Calibri"/>
          <w:b/>
          <w:bCs/>
          <w:sz w:val="20"/>
          <w:szCs w:val="20"/>
        </w:rPr>
      </w:pPr>
    </w:p>
    <w:p w14:paraId="4A2DDA6D" w14:textId="1B722853" w:rsidR="00BE07C5" w:rsidRPr="009B33E6" w:rsidRDefault="00BE07C5" w:rsidP="00BE07C5">
      <w:pPr>
        <w:spacing w:line="276" w:lineRule="auto"/>
        <w:rPr>
          <w:rFonts w:ascii="Calibri" w:hAnsi="Calibri" w:cs="Calibri"/>
          <w:b/>
          <w:bCs/>
          <w:sz w:val="20"/>
          <w:szCs w:val="20"/>
        </w:rPr>
      </w:pPr>
      <w:r w:rsidRPr="009B33E6">
        <w:rPr>
          <w:rFonts w:ascii="Calibri" w:hAnsi="Calibri" w:cs="Calibri"/>
          <w:b/>
          <w:bCs/>
          <w:sz w:val="20"/>
          <w:szCs w:val="20"/>
        </w:rPr>
        <w:t xml:space="preserve">Ik ga op de volgende manier werken aan mijn actiepunten. Omschrijf </w:t>
      </w:r>
      <w:r w:rsidRPr="009B33E6">
        <w:rPr>
          <w:rFonts w:ascii="Calibri" w:hAnsi="Calibri" w:cs="Calibri"/>
          <w:b/>
          <w:bCs/>
          <w:sz w:val="20"/>
          <w:szCs w:val="20"/>
          <w:u w:val="single"/>
        </w:rPr>
        <w:t>hoe</w:t>
      </w:r>
      <w:r w:rsidRPr="009B33E6">
        <w:rPr>
          <w:rFonts w:ascii="Calibri" w:hAnsi="Calibri" w:cs="Calibri"/>
          <w:b/>
          <w:bCs/>
          <w:sz w:val="20"/>
          <w:szCs w:val="20"/>
        </w:rPr>
        <w:t xml:space="preserve"> je gaat werken aan je actiepunten. Gebruik hiervoor evt. de tools die je hebt gekregen tijdens je coachtraject.</w:t>
      </w:r>
    </w:p>
    <w:p w14:paraId="5C216628" w14:textId="77777777" w:rsidR="00BE07C5" w:rsidRPr="009B33E6" w:rsidRDefault="00BE07C5" w:rsidP="00BE07C5">
      <w:pPr>
        <w:pStyle w:val="Lijstalinea"/>
        <w:ind w:left="0"/>
        <w:rPr>
          <w:rFonts w:ascii="Calibri" w:hAnsi="Calibri" w:cs="Calibri"/>
          <w:i/>
          <w:iCs/>
          <w:sz w:val="20"/>
          <w:szCs w:val="20"/>
        </w:rPr>
      </w:pPr>
    </w:p>
    <w:p w14:paraId="0858EF37" w14:textId="77777777" w:rsidR="00BE07C5" w:rsidRPr="00C753AD" w:rsidRDefault="00BE07C5" w:rsidP="00BE07C5">
      <w:pPr>
        <w:pStyle w:val="Lijstalinea"/>
        <w:numPr>
          <w:ilvl w:val="0"/>
          <w:numId w:val="21"/>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DCCEC" w14:textId="77777777" w:rsidR="00BE07C5" w:rsidRPr="00C753AD" w:rsidRDefault="00BE07C5" w:rsidP="00BE07C5">
      <w:pPr>
        <w:pStyle w:val="Lijstalinea"/>
        <w:numPr>
          <w:ilvl w:val="0"/>
          <w:numId w:val="21"/>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B5F91" w14:textId="77777777" w:rsidR="00BE07C5" w:rsidRPr="00C753AD" w:rsidRDefault="00BE07C5" w:rsidP="00BE07C5">
      <w:pPr>
        <w:pStyle w:val="Lijstalinea"/>
        <w:numPr>
          <w:ilvl w:val="0"/>
          <w:numId w:val="21"/>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DEB62" w14:textId="77777777" w:rsidR="00BE07C5" w:rsidRPr="00C753AD" w:rsidRDefault="00BE07C5" w:rsidP="00BE07C5">
      <w:pPr>
        <w:pStyle w:val="Lijstalinea"/>
        <w:numPr>
          <w:ilvl w:val="0"/>
          <w:numId w:val="21"/>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BE0CD" w14:textId="77777777" w:rsidR="00BE07C5" w:rsidRPr="00C753AD" w:rsidRDefault="00BE07C5" w:rsidP="00BE07C5">
      <w:pPr>
        <w:pStyle w:val="Lijstalinea"/>
        <w:numPr>
          <w:ilvl w:val="0"/>
          <w:numId w:val="21"/>
        </w:numPr>
        <w:spacing w:line="480" w:lineRule="auto"/>
        <w:rPr>
          <w:rFonts w:ascii="Calibri" w:hAnsi="Calibri" w:cs="Calibri"/>
          <w:b/>
          <w:bCs/>
          <w:i/>
          <w:iCs/>
          <w:color w:val="86A795" w:themeColor="text2" w:themeTint="99"/>
          <w:sz w:val="20"/>
          <w:szCs w:val="20"/>
        </w:rPr>
      </w:pPr>
      <w:r w:rsidRPr="00C753AD">
        <w:rPr>
          <w:rFonts w:ascii="Calibri" w:hAnsi="Calibri" w:cs="Calibri"/>
          <w:b/>
          <w:bCs/>
          <w:i/>
          <w:iCs/>
          <w:color w:val="86A795" w:themeColor="text2" w:themeTint="9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BD5E9" w14:textId="77777777" w:rsidR="00BE07C5" w:rsidRPr="009B33E6" w:rsidRDefault="00BE07C5" w:rsidP="00BE07C5">
      <w:pPr>
        <w:pStyle w:val="Lijstalinea"/>
        <w:ind w:left="0"/>
        <w:rPr>
          <w:rFonts w:ascii="Calibri" w:hAnsi="Calibri" w:cs="Calibri"/>
          <w:i/>
          <w:iCs/>
          <w:sz w:val="20"/>
          <w:szCs w:val="20"/>
        </w:rPr>
      </w:pPr>
    </w:p>
    <w:p w14:paraId="569A49BF" w14:textId="77777777" w:rsidR="00BE07C5" w:rsidRPr="009B33E6" w:rsidRDefault="00BE07C5" w:rsidP="00BE07C5">
      <w:pPr>
        <w:pStyle w:val="Lijstalinea"/>
        <w:ind w:left="0"/>
        <w:rPr>
          <w:rFonts w:ascii="Calibri" w:hAnsi="Calibri" w:cs="Calibri"/>
          <w:i/>
          <w:iCs/>
          <w:sz w:val="20"/>
          <w:szCs w:val="20"/>
        </w:rPr>
      </w:pPr>
    </w:p>
    <w:p w14:paraId="780C1932" w14:textId="77777777" w:rsidR="00BE07C5" w:rsidRDefault="00BE07C5" w:rsidP="00BE07C5">
      <w:pPr>
        <w:pStyle w:val="Lijstalinea"/>
        <w:ind w:left="0"/>
        <w:rPr>
          <w:rFonts w:ascii="Calibri" w:hAnsi="Calibri" w:cs="Calibri"/>
          <w:i/>
          <w:iCs/>
          <w:sz w:val="20"/>
          <w:szCs w:val="20"/>
        </w:rPr>
      </w:pPr>
    </w:p>
    <w:p w14:paraId="21C36690" w14:textId="77777777" w:rsidR="00356BF3" w:rsidRDefault="00356BF3" w:rsidP="00BE07C5">
      <w:pPr>
        <w:pStyle w:val="Lijstalinea"/>
        <w:ind w:left="0"/>
        <w:rPr>
          <w:rFonts w:ascii="Calibri" w:hAnsi="Calibri" w:cs="Calibri"/>
          <w:i/>
          <w:iCs/>
          <w:sz w:val="20"/>
          <w:szCs w:val="20"/>
        </w:rPr>
      </w:pPr>
    </w:p>
    <w:p w14:paraId="6E6B9AD3" w14:textId="77777777" w:rsidR="00356BF3" w:rsidRPr="009B33E6" w:rsidRDefault="00356BF3" w:rsidP="00BE07C5">
      <w:pPr>
        <w:pStyle w:val="Lijstalinea"/>
        <w:ind w:left="0"/>
        <w:rPr>
          <w:rFonts w:ascii="Calibri" w:hAnsi="Calibri" w:cs="Calibri"/>
          <w:i/>
          <w:iCs/>
          <w:sz w:val="20"/>
          <w:szCs w:val="20"/>
        </w:rPr>
      </w:pPr>
    </w:p>
    <w:p w14:paraId="032F9A30" w14:textId="77777777" w:rsidR="00BE07C5" w:rsidRPr="009B33E6" w:rsidRDefault="00BE07C5" w:rsidP="00BE07C5">
      <w:pPr>
        <w:pStyle w:val="Lijstalinea"/>
        <w:ind w:left="0"/>
        <w:rPr>
          <w:rFonts w:ascii="Calibri" w:hAnsi="Calibri" w:cs="Calibri"/>
          <w:i/>
          <w:iCs/>
          <w:sz w:val="20"/>
          <w:szCs w:val="20"/>
        </w:rPr>
      </w:pPr>
    </w:p>
    <w:p w14:paraId="543AE333" w14:textId="77777777" w:rsidR="00BE07C5" w:rsidRPr="009B33E6" w:rsidRDefault="00BE07C5" w:rsidP="00BE07C5">
      <w:pPr>
        <w:rPr>
          <w:rFonts w:ascii="Calibri" w:hAnsi="Calibri" w:cs="Calibri"/>
          <w:b/>
          <w:bCs/>
          <w:sz w:val="20"/>
          <w:szCs w:val="20"/>
        </w:rPr>
      </w:pPr>
    </w:p>
    <w:p w14:paraId="722B0B78" w14:textId="77777777" w:rsidR="00BE07C5" w:rsidRPr="009B33E6" w:rsidRDefault="00BE07C5" w:rsidP="00BE07C5">
      <w:pPr>
        <w:rPr>
          <w:rFonts w:ascii="Calibri" w:hAnsi="Calibri" w:cs="Calibri"/>
          <w:b/>
          <w:bCs/>
          <w:sz w:val="20"/>
          <w:szCs w:val="20"/>
        </w:rPr>
      </w:pPr>
    </w:p>
    <w:tbl>
      <w:tblPr>
        <w:tblStyle w:val="Onopgemaaktetabel1"/>
        <w:tblpPr w:leftFromText="142" w:rightFromText="142" w:tblpXSpec="center" w:tblpYSpec="center"/>
        <w:tblW w:w="0" w:type="auto"/>
        <w:tblLook w:val="04A0" w:firstRow="1" w:lastRow="0" w:firstColumn="1" w:lastColumn="0" w:noHBand="0" w:noVBand="1"/>
      </w:tblPr>
      <w:tblGrid>
        <w:gridCol w:w="1754"/>
        <w:gridCol w:w="1761"/>
        <w:gridCol w:w="3072"/>
        <w:gridCol w:w="2429"/>
      </w:tblGrid>
      <w:tr w:rsidR="00BE07C5" w:rsidRPr="009B33E6" w14:paraId="7316E7E8" w14:textId="77777777" w:rsidTr="00731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7863F9AB" w14:textId="77777777" w:rsidR="00BE07C5" w:rsidRPr="009B33E6" w:rsidRDefault="00BE07C5" w:rsidP="007314D4">
            <w:pPr>
              <w:rPr>
                <w:rFonts w:ascii="Calibri" w:hAnsi="Calibri" w:cs="Calibri"/>
                <w:b w:val="0"/>
                <w:bCs w:val="0"/>
                <w:sz w:val="20"/>
                <w:szCs w:val="20"/>
              </w:rPr>
            </w:pPr>
            <w:r w:rsidRPr="009B33E6">
              <w:rPr>
                <w:rFonts w:ascii="Calibri" w:hAnsi="Calibri" w:cs="Calibri"/>
                <w:sz w:val="20"/>
                <w:szCs w:val="20"/>
              </w:rPr>
              <w:t>Kernkwaliteit</w:t>
            </w:r>
          </w:p>
          <w:p w14:paraId="2E6E17B9"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Ik ben/ik heb</w:t>
            </w:r>
          </w:p>
        </w:tc>
        <w:tc>
          <w:tcPr>
            <w:tcW w:w="1761" w:type="dxa"/>
          </w:tcPr>
          <w:p w14:paraId="5090DEC3"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Valkuil</w:t>
            </w:r>
          </w:p>
          <w:p w14:paraId="60BEAE69"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Soms ben ik daardoor</w:t>
            </w:r>
          </w:p>
        </w:tc>
        <w:tc>
          <w:tcPr>
            <w:tcW w:w="3072" w:type="dxa"/>
          </w:tcPr>
          <w:p w14:paraId="0E35EE9B"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Allergie</w:t>
            </w:r>
          </w:p>
          <w:p w14:paraId="460F5878"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Ik stoor me aan</w:t>
            </w:r>
          </w:p>
        </w:tc>
        <w:tc>
          <w:tcPr>
            <w:tcW w:w="2429" w:type="dxa"/>
          </w:tcPr>
          <w:p w14:paraId="55C1DB38"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Uitdaging</w:t>
            </w:r>
          </w:p>
          <w:p w14:paraId="0903D534"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Ik kan verbeteren in</w:t>
            </w:r>
          </w:p>
        </w:tc>
      </w:tr>
      <w:tr w:rsidR="00BE07C5" w:rsidRPr="009B33E6" w14:paraId="22FF9270"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50CB9C14"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Gedisciplineerd</w:t>
            </w:r>
          </w:p>
        </w:tc>
        <w:tc>
          <w:tcPr>
            <w:tcW w:w="1761" w:type="dxa"/>
          </w:tcPr>
          <w:p w14:paraId="2E2F7B37"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Star</w:t>
            </w:r>
          </w:p>
        </w:tc>
        <w:tc>
          <w:tcPr>
            <w:tcW w:w="3072" w:type="dxa"/>
          </w:tcPr>
          <w:p w14:paraId="6E96BF8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Chaos</w:t>
            </w:r>
          </w:p>
        </w:tc>
        <w:tc>
          <w:tcPr>
            <w:tcW w:w="2429" w:type="dxa"/>
          </w:tcPr>
          <w:p w14:paraId="283F6482"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Flexibiliteit</w:t>
            </w:r>
          </w:p>
        </w:tc>
      </w:tr>
      <w:tr w:rsidR="00BE07C5" w:rsidRPr="009B33E6" w14:paraId="5624C7BE"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41A1A9E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Gedreven</w:t>
            </w:r>
          </w:p>
        </w:tc>
        <w:tc>
          <w:tcPr>
            <w:tcW w:w="1761" w:type="dxa"/>
          </w:tcPr>
          <w:p w14:paraId="71FFED3D"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Fanatiek</w:t>
            </w:r>
          </w:p>
        </w:tc>
        <w:tc>
          <w:tcPr>
            <w:tcW w:w="3072" w:type="dxa"/>
          </w:tcPr>
          <w:p w14:paraId="023D33B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Passiviteit</w:t>
            </w:r>
          </w:p>
        </w:tc>
        <w:tc>
          <w:tcPr>
            <w:tcW w:w="2429" w:type="dxa"/>
          </w:tcPr>
          <w:p w14:paraId="00F51B4B"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Nuchterheid</w:t>
            </w:r>
          </w:p>
        </w:tc>
      </w:tr>
      <w:tr w:rsidR="00BE07C5" w:rsidRPr="009B33E6" w14:paraId="36E74107"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5C0F9709"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Geduldig</w:t>
            </w:r>
          </w:p>
        </w:tc>
        <w:tc>
          <w:tcPr>
            <w:tcW w:w="1761" w:type="dxa"/>
          </w:tcPr>
          <w:p w14:paraId="5D222B4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Afwachtend</w:t>
            </w:r>
          </w:p>
        </w:tc>
        <w:tc>
          <w:tcPr>
            <w:tcW w:w="3072" w:type="dxa"/>
          </w:tcPr>
          <w:p w14:paraId="02E2478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Drammerigheid</w:t>
            </w:r>
          </w:p>
        </w:tc>
        <w:tc>
          <w:tcPr>
            <w:tcW w:w="2429" w:type="dxa"/>
          </w:tcPr>
          <w:p w14:paraId="3DDF345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Daadkracht</w:t>
            </w:r>
          </w:p>
        </w:tc>
      </w:tr>
      <w:tr w:rsidR="00BE07C5" w:rsidRPr="009B33E6" w14:paraId="0024B9AD"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60B67119"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Gehoorzaam</w:t>
            </w:r>
          </w:p>
        </w:tc>
        <w:tc>
          <w:tcPr>
            <w:tcW w:w="1761" w:type="dxa"/>
          </w:tcPr>
          <w:p w14:paraId="521DB7D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 xml:space="preserve">Slaafs </w:t>
            </w:r>
          </w:p>
        </w:tc>
        <w:tc>
          <w:tcPr>
            <w:tcW w:w="3072" w:type="dxa"/>
          </w:tcPr>
          <w:p w14:paraId="5922217F"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Eigenzinnigheid</w:t>
            </w:r>
          </w:p>
        </w:tc>
        <w:tc>
          <w:tcPr>
            <w:tcW w:w="2429" w:type="dxa"/>
          </w:tcPr>
          <w:p w14:paraId="0D6BEB0B"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Autonomie</w:t>
            </w:r>
          </w:p>
        </w:tc>
      </w:tr>
      <w:tr w:rsidR="00BE07C5" w:rsidRPr="009B33E6" w14:paraId="4D45329C"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1BF3C990"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Gereserveerd</w:t>
            </w:r>
          </w:p>
        </w:tc>
        <w:tc>
          <w:tcPr>
            <w:tcW w:w="1761" w:type="dxa"/>
          </w:tcPr>
          <w:p w14:paraId="7288572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Afstandelijk</w:t>
            </w:r>
          </w:p>
        </w:tc>
        <w:tc>
          <w:tcPr>
            <w:tcW w:w="3072" w:type="dxa"/>
          </w:tcPr>
          <w:p w14:paraId="73836F97"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Arrogantie</w:t>
            </w:r>
          </w:p>
        </w:tc>
        <w:tc>
          <w:tcPr>
            <w:tcW w:w="2429" w:type="dxa"/>
          </w:tcPr>
          <w:p w14:paraId="145CF58F"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Zelfverzekerdheid</w:t>
            </w:r>
          </w:p>
        </w:tc>
      </w:tr>
      <w:tr w:rsidR="00BE07C5" w:rsidRPr="009B33E6" w14:paraId="4349BD99"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72B36555"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Gestructureerd</w:t>
            </w:r>
          </w:p>
        </w:tc>
        <w:tc>
          <w:tcPr>
            <w:tcW w:w="1761" w:type="dxa"/>
          </w:tcPr>
          <w:p w14:paraId="674365D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Bureaucratisch</w:t>
            </w:r>
          </w:p>
        </w:tc>
        <w:tc>
          <w:tcPr>
            <w:tcW w:w="3072" w:type="dxa"/>
          </w:tcPr>
          <w:p w14:paraId="1FA6BB9B"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Inconsistentie/onduidelijkheid</w:t>
            </w:r>
          </w:p>
        </w:tc>
        <w:tc>
          <w:tcPr>
            <w:tcW w:w="2429" w:type="dxa"/>
          </w:tcPr>
          <w:p w14:paraId="5A77DC4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Aanpassingsvermogen</w:t>
            </w:r>
          </w:p>
        </w:tc>
      </w:tr>
      <w:tr w:rsidR="00BE07C5" w:rsidRPr="009B33E6" w14:paraId="560D10AF"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7EFB6674"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Gevoelig</w:t>
            </w:r>
          </w:p>
        </w:tc>
        <w:tc>
          <w:tcPr>
            <w:tcW w:w="1761" w:type="dxa"/>
          </w:tcPr>
          <w:p w14:paraId="0D96621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Emotioneel</w:t>
            </w:r>
          </w:p>
        </w:tc>
        <w:tc>
          <w:tcPr>
            <w:tcW w:w="3072" w:type="dxa"/>
          </w:tcPr>
          <w:p w14:paraId="5D3E8A49"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Kilheid</w:t>
            </w:r>
          </w:p>
        </w:tc>
        <w:tc>
          <w:tcPr>
            <w:tcW w:w="2429" w:type="dxa"/>
          </w:tcPr>
          <w:p w14:paraId="434C029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Terughoudendheid</w:t>
            </w:r>
          </w:p>
        </w:tc>
      </w:tr>
      <w:tr w:rsidR="00BE07C5" w:rsidRPr="009B33E6" w14:paraId="5526CB1A"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4E45E6A2"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Gezagsgetrouw</w:t>
            </w:r>
          </w:p>
        </w:tc>
        <w:tc>
          <w:tcPr>
            <w:tcW w:w="1761" w:type="dxa"/>
          </w:tcPr>
          <w:p w14:paraId="6AADC59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Onderdanig</w:t>
            </w:r>
          </w:p>
        </w:tc>
        <w:tc>
          <w:tcPr>
            <w:tcW w:w="3072" w:type="dxa"/>
          </w:tcPr>
          <w:p w14:paraId="27832667"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Anarchisme</w:t>
            </w:r>
          </w:p>
        </w:tc>
        <w:tc>
          <w:tcPr>
            <w:tcW w:w="2429" w:type="dxa"/>
          </w:tcPr>
          <w:p w14:paraId="6D64F56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Gelijkwaardigheid</w:t>
            </w:r>
          </w:p>
        </w:tc>
      </w:tr>
      <w:tr w:rsidR="00BE07C5" w:rsidRPr="009B33E6" w14:paraId="6780569D"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4C4A9344"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Gul</w:t>
            </w:r>
          </w:p>
        </w:tc>
        <w:tc>
          <w:tcPr>
            <w:tcW w:w="1761" w:type="dxa"/>
          </w:tcPr>
          <w:p w14:paraId="640063F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Verkwistend</w:t>
            </w:r>
          </w:p>
        </w:tc>
        <w:tc>
          <w:tcPr>
            <w:tcW w:w="3072" w:type="dxa"/>
          </w:tcPr>
          <w:p w14:paraId="7E086A93"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Krenterigheid</w:t>
            </w:r>
          </w:p>
        </w:tc>
        <w:tc>
          <w:tcPr>
            <w:tcW w:w="2429" w:type="dxa"/>
          </w:tcPr>
          <w:p w14:paraId="23ED73C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Verstandigheid</w:t>
            </w:r>
          </w:p>
        </w:tc>
      </w:tr>
      <w:tr w:rsidR="00BE07C5" w:rsidRPr="009B33E6" w14:paraId="46C3FB6F"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4187A864"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Harmonisch</w:t>
            </w:r>
          </w:p>
        </w:tc>
        <w:tc>
          <w:tcPr>
            <w:tcW w:w="1761" w:type="dxa"/>
          </w:tcPr>
          <w:p w14:paraId="0C53D8A0"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Conflict vermijdend</w:t>
            </w:r>
          </w:p>
        </w:tc>
        <w:tc>
          <w:tcPr>
            <w:tcW w:w="3072" w:type="dxa"/>
          </w:tcPr>
          <w:p w14:paraId="07AA32D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Conflict</w:t>
            </w:r>
          </w:p>
        </w:tc>
        <w:tc>
          <w:tcPr>
            <w:tcW w:w="2429" w:type="dxa"/>
          </w:tcPr>
          <w:p w14:paraId="276E1FBA"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Assertiviteit</w:t>
            </w:r>
          </w:p>
        </w:tc>
      </w:tr>
      <w:tr w:rsidR="00BE07C5" w:rsidRPr="009B33E6" w14:paraId="5956586D"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6791BB7F"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Idealistisch</w:t>
            </w:r>
          </w:p>
        </w:tc>
        <w:tc>
          <w:tcPr>
            <w:tcW w:w="1761" w:type="dxa"/>
          </w:tcPr>
          <w:p w14:paraId="5CD2DFB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Zweverig</w:t>
            </w:r>
          </w:p>
        </w:tc>
        <w:tc>
          <w:tcPr>
            <w:tcW w:w="3072" w:type="dxa"/>
          </w:tcPr>
          <w:p w14:paraId="20DE1F0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Cynisme</w:t>
            </w:r>
          </w:p>
        </w:tc>
        <w:tc>
          <w:tcPr>
            <w:tcW w:w="2429" w:type="dxa"/>
          </w:tcPr>
          <w:p w14:paraId="0458AFA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Realistisme</w:t>
            </w:r>
          </w:p>
        </w:tc>
      </w:tr>
      <w:tr w:rsidR="00BE07C5" w:rsidRPr="009B33E6" w14:paraId="5B59F7D2"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608B3C7D"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Improviseren</w:t>
            </w:r>
          </w:p>
        </w:tc>
        <w:tc>
          <w:tcPr>
            <w:tcW w:w="1761" w:type="dxa"/>
          </w:tcPr>
          <w:p w14:paraId="589C8105"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Chaotisch</w:t>
            </w:r>
          </w:p>
        </w:tc>
        <w:tc>
          <w:tcPr>
            <w:tcW w:w="3072" w:type="dxa"/>
          </w:tcPr>
          <w:p w14:paraId="070E6F17"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Onverbiddelijkheid</w:t>
            </w:r>
          </w:p>
        </w:tc>
        <w:tc>
          <w:tcPr>
            <w:tcW w:w="2429" w:type="dxa"/>
          </w:tcPr>
          <w:p w14:paraId="4FC889C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Doeltreffendheid</w:t>
            </w:r>
          </w:p>
        </w:tc>
      </w:tr>
      <w:tr w:rsidR="00BE07C5" w:rsidRPr="009B33E6" w14:paraId="038E936C"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2585286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Ingetogen</w:t>
            </w:r>
          </w:p>
        </w:tc>
        <w:tc>
          <w:tcPr>
            <w:tcW w:w="1761" w:type="dxa"/>
          </w:tcPr>
          <w:p w14:paraId="006BCD97"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Passief</w:t>
            </w:r>
          </w:p>
        </w:tc>
        <w:tc>
          <w:tcPr>
            <w:tcW w:w="3072" w:type="dxa"/>
          </w:tcPr>
          <w:p w14:paraId="42BAC8F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Opdringerigheid</w:t>
            </w:r>
          </w:p>
        </w:tc>
        <w:tc>
          <w:tcPr>
            <w:tcW w:w="2429" w:type="dxa"/>
          </w:tcPr>
          <w:p w14:paraId="12BD4F0E"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Initiatief</w:t>
            </w:r>
          </w:p>
        </w:tc>
      </w:tr>
      <w:tr w:rsidR="00BE07C5" w:rsidRPr="009B33E6" w14:paraId="03B3EF66"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0FBA46B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Inlevend</w:t>
            </w:r>
          </w:p>
        </w:tc>
        <w:tc>
          <w:tcPr>
            <w:tcW w:w="1761" w:type="dxa"/>
          </w:tcPr>
          <w:p w14:paraId="7837A1F5"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Opofferend</w:t>
            </w:r>
          </w:p>
        </w:tc>
        <w:tc>
          <w:tcPr>
            <w:tcW w:w="3072" w:type="dxa"/>
          </w:tcPr>
          <w:p w14:paraId="094D3F2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Nonchalance</w:t>
            </w:r>
          </w:p>
        </w:tc>
        <w:tc>
          <w:tcPr>
            <w:tcW w:w="2429" w:type="dxa"/>
          </w:tcPr>
          <w:p w14:paraId="737C541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Loslaten</w:t>
            </w:r>
          </w:p>
        </w:tc>
      </w:tr>
      <w:tr w:rsidR="00BE07C5" w:rsidRPr="009B33E6" w14:paraId="51E72FAE"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28F3D022"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Innovatief</w:t>
            </w:r>
          </w:p>
        </w:tc>
        <w:tc>
          <w:tcPr>
            <w:tcW w:w="1761" w:type="dxa"/>
          </w:tcPr>
          <w:p w14:paraId="2C84650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Experimenteel</w:t>
            </w:r>
          </w:p>
        </w:tc>
        <w:tc>
          <w:tcPr>
            <w:tcW w:w="3072" w:type="dxa"/>
          </w:tcPr>
          <w:p w14:paraId="6E2535C7"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Stilstand, conservatisme</w:t>
            </w:r>
          </w:p>
        </w:tc>
        <w:tc>
          <w:tcPr>
            <w:tcW w:w="2429" w:type="dxa"/>
          </w:tcPr>
          <w:p w14:paraId="248D0AE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Efficiëntie</w:t>
            </w:r>
          </w:p>
        </w:tc>
      </w:tr>
      <w:tr w:rsidR="00BE07C5" w:rsidRPr="009B33E6" w14:paraId="6819CDE2"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2D1D0D2A"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Krachtig</w:t>
            </w:r>
          </w:p>
        </w:tc>
        <w:tc>
          <w:tcPr>
            <w:tcW w:w="1761" w:type="dxa"/>
          </w:tcPr>
          <w:p w14:paraId="4E8ECDC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Agressief</w:t>
            </w:r>
          </w:p>
        </w:tc>
        <w:tc>
          <w:tcPr>
            <w:tcW w:w="3072" w:type="dxa"/>
          </w:tcPr>
          <w:p w14:paraId="577892F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Passiviteit</w:t>
            </w:r>
          </w:p>
        </w:tc>
        <w:tc>
          <w:tcPr>
            <w:tcW w:w="2429" w:type="dxa"/>
          </w:tcPr>
          <w:p w14:paraId="47AA3757"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Terughoudendheid</w:t>
            </w:r>
          </w:p>
        </w:tc>
      </w:tr>
      <w:tr w:rsidR="00BE07C5" w:rsidRPr="009B33E6" w14:paraId="5FDEDA5E"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40FC49AB"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Kritisch</w:t>
            </w:r>
          </w:p>
        </w:tc>
        <w:tc>
          <w:tcPr>
            <w:tcW w:w="1761" w:type="dxa"/>
          </w:tcPr>
          <w:p w14:paraId="29A2F48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Rebels</w:t>
            </w:r>
          </w:p>
        </w:tc>
        <w:tc>
          <w:tcPr>
            <w:tcW w:w="3072" w:type="dxa"/>
          </w:tcPr>
          <w:p w14:paraId="6B8C6703"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Meegaandheid</w:t>
            </w:r>
          </w:p>
        </w:tc>
        <w:tc>
          <w:tcPr>
            <w:tcW w:w="2429" w:type="dxa"/>
          </w:tcPr>
          <w:p w14:paraId="0458DB39"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Respect</w:t>
            </w:r>
          </w:p>
        </w:tc>
      </w:tr>
      <w:tr w:rsidR="00BE07C5" w:rsidRPr="009B33E6" w14:paraId="688E6D0C"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036C3EFD"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Loyaal</w:t>
            </w:r>
          </w:p>
        </w:tc>
        <w:tc>
          <w:tcPr>
            <w:tcW w:w="1761" w:type="dxa"/>
          </w:tcPr>
          <w:p w14:paraId="6AB92688"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Onderdanig</w:t>
            </w:r>
          </w:p>
        </w:tc>
        <w:tc>
          <w:tcPr>
            <w:tcW w:w="3072" w:type="dxa"/>
          </w:tcPr>
          <w:p w14:paraId="5C08193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Oneerlijkheid</w:t>
            </w:r>
          </w:p>
        </w:tc>
        <w:tc>
          <w:tcPr>
            <w:tcW w:w="2429" w:type="dxa"/>
          </w:tcPr>
          <w:p w14:paraId="3DBBCC0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Kritisch denken</w:t>
            </w:r>
          </w:p>
        </w:tc>
      </w:tr>
      <w:tr w:rsidR="00BE07C5" w:rsidRPr="009B33E6" w14:paraId="0BFE4159"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3AFA5D05"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Luisteren</w:t>
            </w:r>
          </w:p>
        </w:tc>
        <w:tc>
          <w:tcPr>
            <w:tcW w:w="1761" w:type="dxa"/>
          </w:tcPr>
          <w:p w14:paraId="31CF65BB"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Afwachtend, passief</w:t>
            </w:r>
          </w:p>
        </w:tc>
        <w:tc>
          <w:tcPr>
            <w:tcW w:w="3072" w:type="dxa"/>
          </w:tcPr>
          <w:p w14:paraId="7C7E7366"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Dominantie</w:t>
            </w:r>
          </w:p>
        </w:tc>
        <w:tc>
          <w:tcPr>
            <w:tcW w:w="2429" w:type="dxa"/>
          </w:tcPr>
          <w:p w14:paraId="1A1E004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Assertiviteit</w:t>
            </w:r>
          </w:p>
        </w:tc>
      </w:tr>
      <w:tr w:rsidR="00BE07C5" w:rsidRPr="009B33E6" w14:paraId="58CAE39A" w14:textId="77777777" w:rsidTr="007314D4">
        <w:tc>
          <w:tcPr>
            <w:cnfStyle w:val="001000000000" w:firstRow="0" w:lastRow="0" w:firstColumn="1" w:lastColumn="0" w:oddVBand="0" w:evenVBand="0" w:oddHBand="0" w:evenHBand="0" w:firstRowFirstColumn="0" w:firstRowLastColumn="0" w:lastRowFirstColumn="0" w:lastRowLastColumn="0"/>
            <w:tcW w:w="1754" w:type="dxa"/>
          </w:tcPr>
          <w:p w14:paraId="341DAFBA"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Meegaand</w:t>
            </w:r>
          </w:p>
        </w:tc>
        <w:tc>
          <w:tcPr>
            <w:tcW w:w="1761" w:type="dxa"/>
          </w:tcPr>
          <w:p w14:paraId="71EB357B"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Onzichtbaar</w:t>
            </w:r>
          </w:p>
        </w:tc>
        <w:tc>
          <w:tcPr>
            <w:tcW w:w="3072" w:type="dxa"/>
          </w:tcPr>
          <w:p w14:paraId="676F916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Eigengereid, niet toegeeflijk</w:t>
            </w:r>
          </w:p>
        </w:tc>
        <w:tc>
          <w:tcPr>
            <w:tcW w:w="2429" w:type="dxa"/>
          </w:tcPr>
          <w:p w14:paraId="3E297DC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Autonomie</w:t>
            </w:r>
          </w:p>
        </w:tc>
      </w:tr>
      <w:tr w:rsidR="00BE07C5" w:rsidRPr="009B33E6" w14:paraId="43F4BC53"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14:paraId="7A8A8081"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Moedig</w:t>
            </w:r>
          </w:p>
        </w:tc>
        <w:tc>
          <w:tcPr>
            <w:tcW w:w="1761" w:type="dxa"/>
          </w:tcPr>
          <w:p w14:paraId="2E70D4D8"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Roekeloos</w:t>
            </w:r>
          </w:p>
        </w:tc>
        <w:tc>
          <w:tcPr>
            <w:tcW w:w="3072" w:type="dxa"/>
          </w:tcPr>
          <w:p w14:paraId="39A21F3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Aarzeling, angst</w:t>
            </w:r>
          </w:p>
        </w:tc>
        <w:tc>
          <w:tcPr>
            <w:tcW w:w="2429" w:type="dxa"/>
          </w:tcPr>
          <w:p w14:paraId="1B95268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Bedachtzaamheid</w:t>
            </w:r>
          </w:p>
        </w:tc>
      </w:tr>
    </w:tbl>
    <w:p w14:paraId="1EE99279" w14:textId="77777777" w:rsidR="00BE07C5" w:rsidRPr="009B33E6" w:rsidRDefault="00BE07C5" w:rsidP="00BE07C5">
      <w:pPr>
        <w:rPr>
          <w:rFonts w:ascii="Calibri" w:hAnsi="Calibri" w:cs="Calibri"/>
          <w:b/>
          <w:bCs/>
          <w:sz w:val="20"/>
          <w:szCs w:val="20"/>
        </w:rPr>
      </w:pPr>
    </w:p>
    <w:p w14:paraId="01A4E907" w14:textId="77777777" w:rsidR="00BE07C5" w:rsidRPr="009B33E6" w:rsidRDefault="00BE07C5" w:rsidP="00BE07C5">
      <w:pPr>
        <w:rPr>
          <w:rFonts w:ascii="Calibri" w:hAnsi="Calibri" w:cs="Calibri"/>
          <w:b/>
          <w:bCs/>
          <w:sz w:val="20"/>
          <w:szCs w:val="20"/>
        </w:rPr>
      </w:pPr>
    </w:p>
    <w:p w14:paraId="2E8C6672" w14:textId="77777777" w:rsidR="00BE07C5" w:rsidRDefault="00BE07C5" w:rsidP="00BE07C5">
      <w:pPr>
        <w:rPr>
          <w:rFonts w:ascii="Calibri" w:hAnsi="Calibri" w:cs="Calibri"/>
          <w:b/>
          <w:bCs/>
          <w:sz w:val="20"/>
          <w:szCs w:val="20"/>
        </w:rPr>
      </w:pPr>
    </w:p>
    <w:p w14:paraId="215B8673" w14:textId="77777777" w:rsidR="00356BF3" w:rsidRPr="009B33E6" w:rsidRDefault="00356BF3" w:rsidP="00BE07C5">
      <w:pPr>
        <w:rPr>
          <w:rFonts w:ascii="Calibri" w:hAnsi="Calibri" w:cs="Calibri"/>
          <w:b/>
          <w:bCs/>
          <w:sz w:val="20"/>
          <w:szCs w:val="20"/>
        </w:rPr>
      </w:pPr>
    </w:p>
    <w:p w14:paraId="5B42E008" w14:textId="77777777" w:rsidR="00BE07C5" w:rsidRDefault="00BE07C5" w:rsidP="00BE07C5">
      <w:pPr>
        <w:rPr>
          <w:rFonts w:ascii="Calibri" w:hAnsi="Calibri" w:cs="Calibri"/>
          <w:b/>
          <w:bCs/>
          <w:sz w:val="20"/>
          <w:szCs w:val="20"/>
        </w:rPr>
      </w:pPr>
    </w:p>
    <w:p w14:paraId="454C4C2C" w14:textId="77777777" w:rsidR="00C753AD" w:rsidRPr="009B33E6" w:rsidRDefault="00C753AD" w:rsidP="00BE07C5">
      <w:pPr>
        <w:rPr>
          <w:rFonts w:ascii="Calibri" w:hAnsi="Calibri" w:cs="Calibri"/>
          <w:b/>
          <w:bCs/>
          <w:sz w:val="20"/>
          <w:szCs w:val="20"/>
        </w:rPr>
      </w:pPr>
    </w:p>
    <w:p w14:paraId="2F99763A" w14:textId="77777777" w:rsidR="00BE07C5" w:rsidRPr="009B33E6" w:rsidRDefault="00BE07C5" w:rsidP="00BE07C5">
      <w:pPr>
        <w:rPr>
          <w:rFonts w:ascii="Calibri" w:hAnsi="Calibri" w:cs="Calibri"/>
          <w:b/>
          <w:bCs/>
          <w:sz w:val="20"/>
          <w:szCs w:val="20"/>
        </w:rPr>
      </w:pPr>
    </w:p>
    <w:p w14:paraId="2D594CAA" w14:textId="77777777" w:rsidR="00BE07C5" w:rsidRPr="009B33E6" w:rsidRDefault="00BE07C5" w:rsidP="00BE07C5">
      <w:pPr>
        <w:rPr>
          <w:rFonts w:ascii="Calibri" w:hAnsi="Calibri" w:cs="Calibri"/>
          <w:b/>
          <w:bCs/>
          <w:sz w:val="20"/>
          <w:szCs w:val="20"/>
        </w:rPr>
      </w:pPr>
    </w:p>
    <w:p w14:paraId="55DED512" w14:textId="77777777" w:rsidR="00BE07C5" w:rsidRPr="009B33E6" w:rsidRDefault="00BE07C5" w:rsidP="00BE07C5">
      <w:pPr>
        <w:rPr>
          <w:rFonts w:ascii="Calibri" w:hAnsi="Calibri" w:cs="Calibri"/>
          <w:b/>
          <w:bCs/>
          <w:sz w:val="20"/>
          <w:szCs w:val="20"/>
        </w:rPr>
      </w:pPr>
    </w:p>
    <w:tbl>
      <w:tblPr>
        <w:tblStyle w:val="Onopgemaaktetabel1"/>
        <w:tblpPr w:leftFromText="142" w:rightFromText="142" w:tblpXSpec="center" w:tblpYSpec="center"/>
        <w:tblW w:w="0" w:type="auto"/>
        <w:tblLook w:val="04A0" w:firstRow="1" w:lastRow="0" w:firstColumn="1" w:lastColumn="0" w:noHBand="0" w:noVBand="1"/>
      </w:tblPr>
      <w:tblGrid>
        <w:gridCol w:w="2254"/>
        <w:gridCol w:w="2254"/>
        <w:gridCol w:w="2254"/>
        <w:gridCol w:w="2254"/>
      </w:tblGrid>
      <w:tr w:rsidR="00BE07C5" w:rsidRPr="009B33E6" w14:paraId="739E6A16" w14:textId="77777777" w:rsidTr="00731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A10009" w14:textId="77777777" w:rsidR="00BE07C5" w:rsidRPr="009B33E6" w:rsidRDefault="00BE07C5" w:rsidP="007314D4">
            <w:pPr>
              <w:rPr>
                <w:rFonts w:ascii="Calibri" w:hAnsi="Calibri" w:cs="Calibri"/>
                <w:b w:val="0"/>
                <w:bCs w:val="0"/>
                <w:sz w:val="20"/>
                <w:szCs w:val="20"/>
              </w:rPr>
            </w:pPr>
            <w:r w:rsidRPr="009B33E6">
              <w:rPr>
                <w:rFonts w:ascii="Calibri" w:hAnsi="Calibri" w:cs="Calibri"/>
                <w:sz w:val="20"/>
                <w:szCs w:val="20"/>
              </w:rPr>
              <w:t>Kernkwaliteit</w:t>
            </w:r>
          </w:p>
          <w:p w14:paraId="1B8B33B6"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Ik ben/ik heb</w:t>
            </w:r>
          </w:p>
        </w:tc>
        <w:tc>
          <w:tcPr>
            <w:tcW w:w="2254" w:type="dxa"/>
          </w:tcPr>
          <w:p w14:paraId="464B89CF"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Valkuil</w:t>
            </w:r>
          </w:p>
          <w:p w14:paraId="5AF2A8FB"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Soms ben ik daardoor</w:t>
            </w:r>
          </w:p>
        </w:tc>
        <w:tc>
          <w:tcPr>
            <w:tcW w:w="2254" w:type="dxa"/>
          </w:tcPr>
          <w:p w14:paraId="2A499CC5"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Allergie</w:t>
            </w:r>
          </w:p>
          <w:p w14:paraId="65100782"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Ik stoor me aan</w:t>
            </w:r>
          </w:p>
        </w:tc>
        <w:tc>
          <w:tcPr>
            <w:tcW w:w="2254" w:type="dxa"/>
          </w:tcPr>
          <w:p w14:paraId="32FCED2E"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B33E6">
              <w:rPr>
                <w:rFonts w:ascii="Calibri" w:hAnsi="Calibri" w:cs="Calibri"/>
                <w:sz w:val="20"/>
                <w:szCs w:val="20"/>
              </w:rPr>
              <w:t>Uitdaging</w:t>
            </w:r>
          </w:p>
          <w:p w14:paraId="2C23C738" w14:textId="77777777" w:rsidR="00BE07C5" w:rsidRPr="009B33E6" w:rsidRDefault="00BE07C5" w:rsidP="007314D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Ik kan verbeteren in</w:t>
            </w:r>
          </w:p>
        </w:tc>
      </w:tr>
      <w:tr w:rsidR="00BE07C5" w:rsidRPr="009B33E6" w14:paraId="2657538C"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58B76B"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Nuchter</w:t>
            </w:r>
          </w:p>
        </w:tc>
        <w:tc>
          <w:tcPr>
            <w:tcW w:w="2254" w:type="dxa"/>
          </w:tcPr>
          <w:p w14:paraId="29814D3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Afstandelijk</w:t>
            </w:r>
          </w:p>
        </w:tc>
        <w:tc>
          <w:tcPr>
            <w:tcW w:w="2254" w:type="dxa"/>
          </w:tcPr>
          <w:p w14:paraId="607C7D3D"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Zweverigheid</w:t>
            </w:r>
          </w:p>
        </w:tc>
        <w:tc>
          <w:tcPr>
            <w:tcW w:w="2254" w:type="dxa"/>
          </w:tcPr>
          <w:p w14:paraId="22DD7ED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Meelevendheid</w:t>
            </w:r>
          </w:p>
        </w:tc>
      </w:tr>
      <w:tr w:rsidR="00BE07C5" w:rsidRPr="009B33E6" w14:paraId="3A787C04"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7F2CF51A"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Ontvankelijk</w:t>
            </w:r>
          </w:p>
        </w:tc>
        <w:tc>
          <w:tcPr>
            <w:tcW w:w="2254" w:type="dxa"/>
          </w:tcPr>
          <w:p w14:paraId="7AC3DF1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Afwachtend</w:t>
            </w:r>
          </w:p>
        </w:tc>
        <w:tc>
          <w:tcPr>
            <w:tcW w:w="2254" w:type="dxa"/>
          </w:tcPr>
          <w:p w14:paraId="4751ED30"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Ongenuanceerdheid</w:t>
            </w:r>
          </w:p>
        </w:tc>
        <w:tc>
          <w:tcPr>
            <w:tcW w:w="2254" w:type="dxa"/>
          </w:tcPr>
          <w:p w14:paraId="2D052C1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Stelling nemen</w:t>
            </w:r>
          </w:p>
        </w:tc>
      </w:tr>
      <w:tr w:rsidR="00BE07C5" w:rsidRPr="009B33E6" w14:paraId="2C1E5365"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B3A7840"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Optimistisch</w:t>
            </w:r>
          </w:p>
        </w:tc>
        <w:tc>
          <w:tcPr>
            <w:tcW w:w="2254" w:type="dxa"/>
          </w:tcPr>
          <w:p w14:paraId="4D23FE13"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Naïef</w:t>
            </w:r>
          </w:p>
        </w:tc>
        <w:tc>
          <w:tcPr>
            <w:tcW w:w="2254" w:type="dxa"/>
          </w:tcPr>
          <w:p w14:paraId="78D6FC09"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Passimisme</w:t>
            </w:r>
          </w:p>
        </w:tc>
        <w:tc>
          <w:tcPr>
            <w:tcW w:w="2254" w:type="dxa"/>
          </w:tcPr>
          <w:p w14:paraId="6A8FDD0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Alertheid</w:t>
            </w:r>
          </w:p>
        </w:tc>
      </w:tr>
      <w:tr w:rsidR="00BE07C5" w:rsidRPr="009B33E6" w14:paraId="5ED3756B"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22720FFA"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Ordenend</w:t>
            </w:r>
          </w:p>
        </w:tc>
        <w:tc>
          <w:tcPr>
            <w:tcW w:w="2254" w:type="dxa"/>
          </w:tcPr>
          <w:p w14:paraId="0CDBABD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Star</w:t>
            </w:r>
          </w:p>
        </w:tc>
        <w:tc>
          <w:tcPr>
            <w:tcW w:w="2254" w:type="dxa"/>
          </w:tcPr>
          <w:p w14:paraId="625BE531"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Wispelturig</w:t>
            </w:r>
          </w:p>
        </w:tc>
        <w:tc>
          <w:tcPr>
            <w:tcW w:w="2254" w:type="dxa"/>
          </w:tcPr>
          <w:p w14:paraId="7A746855"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Flexibiliteit</w:t>
            </w:r>
          </w:p>
        </w:tc>
      </w:tr>
      <w:tr w:rsidR="00BE07C5" w:rsidRPr="009B33E6" w14:paraId="14817886"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4C837A"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Overtuigend</w:t>
            </w:r>
          </w:p>
        </w:tc>
        <w:tc>
          <w:tcPr>
            <w:tcW w:w="2254" w:type="dxa"/>
          </w:tcPr>
          <w:p w14:paraId="1F5CD7F5"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Fanatiek</w:t>
            </w:r>
          </w:p>
        </w:tc>
        <w:tc>
          <w:tcPr>
            <w:tcW w:w="2254" w:type="dxa"/>
          </w:tcPr>
          <w:p w14:paraId="47D59690"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Onverschilligheid</w:t>
            </w:r>
          </w:p>
        </w:tc>
        <w:tc>
          <w:tcPr>
            <w:tcW w:w="2254" w:type="dxa"/>
          </w:tcPr>
          <w:p w14:paraId="67FDF3DE"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Bescheidenheid</w:t>
            </w:r>
          </w:p>
        </w:tc>
      </w:tr>
      <w:tr w:rsidR="00BE07C5" w:rsidRPr="009B33E6" w14:paraId="6D1B17F6"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45F95D3C"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Profilerend</w:t>
            </w:r>
          </w:p>
        </w:tc>
        <w:tc>
          <w:tcPr>
            <w:tcW w:w="2254" w:type="dxa"/>
          </w:tcPr>
          <w:p w14:paraId="0A7A9540"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Arrogant</w:t>
            </w:r>
          </w:p>
        </w:tc>
        <w:tc>
          <w:tcPr>
            <w:tcW w:w="2254" w:type="dxa"/>
          </w:tcPr>
          <w:p w14:paraId="1BBC728C"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Onzichtbaarheid</w:t>
            </w:r>
          </w:p>
        </w:tc>
        <w:tc>
          <w:tcPr>
            <w:tcW w:w="2254" w:type="dxa"/>
          </w:tcPr>
          <w:p w14:paraId="2783247A"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Bescheidenheid</w:t>
            </w:r>
          </w:p>
        </w:tc>
      </w:tr>
      <w:tr w:rsidR="00BE07C5" w:rsidRPr="009B33E6" w14:paraId="1E8231DF"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7328AF"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Rationeel</w:t>
            </w:r>
          </w:p>
        </w:tc>
        <w:tc>
          <w:tcPr>
            <w:tcW w:w="2254" w:type="dxa"/>
          </w:tcPr>
          <w:p w14:paraId="33ECA63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Afstandelijk</w:t>
            </w:r>
          </w:p>
        </w:tc>
        <w:tc>
          <w:tcPr>
            <w:tcW w:w="2254" w:type="dxa"/>
          </w:tcPr>
          <w:p w14:paraId="18B0F08F"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Willekeur</w:t>
            </w:r>
          </w:p>
        </w:tc>
        <w:tc>
          <w:tcPr>
            <w:tcW w:w="2254" w:type="dxa"/>
          </w:tcPr>
          <w:p w14:paraId="5709655B"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Betrokkenheid</w:t>
            </w:r>
          </w:p>
        </w:tc>
      </w:tr>
      <w:tr w:rsidR="00BE07C5" w:rsidRPr="009B33E6" w14:paraId="4B1814EC"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03BFFB60"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Realistisch</w:t>
            </w:r>
          </w:p>
        </w:tc>
        <w:tc>
          <w:tcPr>
            <w:tcW w:w="2254" w:type="dxa"/>
          </w:tcPr>
          <w:p w14:paraId="771B50A9"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Cynisch</w:t>
            </w:r>
          </w:p>
        </w:tc>
        <w:tc>
          <w:tcPr>
            <w:tcW w:w="2254" w:type="dxa"/>
          </w:tcPr>
          <w:p w14:paraId="6DF26BD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Zweverigheid</w:t>
            </w:r>
          </w:p>
        </w:tc>
        <w:tc>
          <w:tcPr>
            <w:tcW w:w="2254" w:type="dxa"/>
          </w:tcPr>
          <w:p w14:paraId="081FE81B"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Idealisme</w:t>
            </w:r>
          </w:p>
        </w:tc>
      </w:tr>
      <w:tr w:rsidR="00BE07C5" w:rsidRPr="009B33E6" w14:paraId="6B8C4A72"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5E775A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Relativeringsvermogen</w:t>
            </w:r>
          </w:p>
        </w:tc>
        <w:tc>
          <w:tcPr>
            <w:tcW w:w="2254" w:type="dxa"/>
          </w:tcPr>
          <w:p w14:paraId="4B99724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Lichtzinnig</w:t>
            </w:r>
          </w:p>
        </w:tc>
        <w:tc>
          <w:tcPr>
            <w:tcW w:w="2254" w:type="dxa"/>
          </w:tcPr>
          <w:p w14:paraId="58C26D0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Zwaarmoedigheid</w:t>
            </w:r>
          </w:p>
        </w:tc>
        <w:tc>
          <w:tcPr>
            <w:tcW w:w="2254" w:type="dxa"/>
          </w:tcPr>
          <w:p w14:paraId="35DC9D53"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Serieus zijn</w:t>
            </w:r>
          </w:p>
        </w:tc>
      </w:tr>
      <w:tr w:rsidR="00BE07C5" w:rsidRPr="009B33E6" w14:paraId="265CAF49"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0010FAB1"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Rustig</w:t>
            </w:r>
          </w:p>
        </w:tc>
        <w:tc>
          <w:tcPr>
            <w:tcW w:w="2254" w:type="dxa"/>
          </w:tcPr>
          <w:p w14:paraId="266E14C5"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Afwachtend</w:t>
            </w:r>
          </w:p>
        </w:tc>
        <w:tc>
          <w:tcPr>
            <w:tcW w:w="2254" w:type="dxa"/>
          </w:tcPr>
          <w:p w14:paraId="681F937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Stress, opgefoktheid</w:t>
            </w:r>
          </w:p>
        </w:tc>
        <w:tc>
          <w:tcPr>
            <w:tcW w:w="2254" w:type="dxa"/>
          </w:tcPr>
          <w:p w14:paraId="1E6867A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Energie, enthousiasme</w:t>
            </w:r>
          </w:p>
        </w:tc>
      </w:tr>
      <w:tr w:rsidR="00BE07C5" w:rsidRPr="009B33E6" w14:paraId="10AB6895"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CBD398B"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Spontaan</w:t>
            </w:r>
          </w:p>
        </w:tc>
        <w:tc>
          <w:tcPr>
            <w:tcW w:w="2254" w:type="dxa"/>
          </w:tcPr>
          <w:p w14:paraId="125561E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Wispelturig</w:t>
            </w:r>
          </w:p>
        </w:tc>
        <w:tc>
          <w:tcPr>
            <w:tcW w:w="2254" w:type="dxa"/>
          </w:tcPr>
          <w:p w14:paraId="709A0E5E"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Rechtlijnigheid</w:t>
            </w:r>
          </w:p>
        </w:tc>
        <w:tc>
          <w:tcPr>
            <w:tcW w:w="2254" w:type="dxa"/>
          </w:tcPr>
          <w:p w14:paraId="61262D79"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Consequent zijn</w:t>
            </w:r>
          </w:p>
        </w:tc>
      </w:tr>
      <w:tr w:rsidR="00BE07C5" w:rsidRPr="009B33E6" w14:paraId="365C452A"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1AD7C5A4"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Stabiel</w:t>
            </w:r>
          </w:p>
        </w:tc>
        <w:tc>
          <w:tcPr>
            <w:tcW w:w="2254" w:type="dxa"/>
          </w:tcPr>
          <w:p w14:paraId="62C5F02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Traag</w:t>
            </w:r>
          </w:p>
        </w:tc>
        <w:tc>
          <w:tcPr>
            <w:tcW w:w="2254" w:type="dxa"/>
          </w:tcPr>
          <w:p w14:paraId="5E9BF91D"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Onbezonnenheid</w:t>
            </w:r>
          </w:p>
        </w:tc>
        <w:tc>
          <w:tcPr>
            <w:tcW w:w="2254" w:type="dxa"/>
          </w:tcPr>
          <w:p w14:paraId="20B0B6A9"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Experimenteren</w:t>
            </w:r>
          </w:p>
        </w:tc>
      </w:tr>
      <w:tr w:rsidR="00BE07C5" w:rsidRPr="009B33E6" w14:paraId="6E7A8021"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CD638F3"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Stipt</w:t>
            </w:r>
          </w:p>
        </w:tc>
        <w:tc>
          <w:tcPr>
            <w:tcW w:w="2254" w:type="dxa"/>
          </w:tcPr>
          <w:p w14:paraId="115369D8"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Opgefokt, pietluttig</w:t>
            </w:r>
          </w:p>
        </w:tc>
        <w:tc>
          <w:tcPr>
            <w:tcW w:w="2254" w:type="dxa"/>
          </w:tcPr>
          <w:p w14:paraId="48103359"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Gemakzucht</w:t>
            </w:r>
          </w:p>
        </w:tc>
        <w:tc>
          <w:tcPr>
            <w:tcW w:w="2254" w:type="dxa"/>
          </w:tcPr>
          <w:p w14:paraId="308EB9CB"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Ontspannen, relativeren</w:t>
            </w:r>
          </w:p>
        </w:tc>
      </w:tr>
      <w:tr w:rsidR="00BE07C5" w:rsidRPr="009B33E6" w14:paraId="5A8F5AD6"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6C92549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Toegewijd</w:t>
            </w:r>
          </w:p>
        </w:tc>
        <w:tc>
          <w:tcPr>
            <w:tcW w:w="2254" w:type="dxa"/>
          </w:tcPr>
          <w:p w14:paraId="44C4268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Fanatiek</w:t>
            </w:r>
          </w:p>
        </w:tc>
        <w:tc>
          <w:tcPr>
            <w:tcW w:w="2254" w:type="dxa"/>
          </w:tcPr>
          <w:p w14:paraId="3407FF9C"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Nonchalance</w:t>
            </w:r>
          </w:p>
        </w:tc>
        <w:tc>
          <w:tcPr>
            <w:tcW w:w="2254" w:type="dxa"/>
          </w:tcPr>
          <w:p w14:paraId="31E5DE56"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Hulpvaardigheid</w:t>
            </w:r>
          </w:p>
        </w:tc>
      </w:tr>
      <w:tr w:rsidR="00BE07C5" w:rsidRPr="009B33E6" w14:paraId="12335BBE"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89CBC87"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Verantwoordelijk</w:t>
            </w:r>
          </w:p>
        </w:tc>
        <w:tc>
          <w:tcPr>
            <w:tcW w:w="2254" w:type="dxa"/>
          </w:tcPr>
          <w:p w14:paraId="3FF9596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Overbelast raken</w:t>
            </w:r>
          </w:p>
        </w:tc>
        <w:tc>
          <w:tcPr>
            <w:tcW w:w="2254" w:type="dxa"/>
          </w:tcPr>
          <w:p w14:paraId="5BE71CB4"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Slachtoffergedrag</w:t>
            </w:r>
          </w:p>
        </w:tc>
        <w:tc>
          <w:tcPr>
            <w:tcW w:w="2254" w:type="dxa"/>
          </w:tcPr>
          <w:p w14:paraId="4C451B41"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Hulp vragen</w:t>
            </w:r>
          </w:p>
        </w:tc>
      </w:tr>
      <w:tr w:rsidR="00BE07C5" w:rsidRPr="009B33E6" w14:paraId="1BE79EC7"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5753344E"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Verdraagzaam</w:t>
            </w:r>
          </w:p>
        </w:tc>
        <w:tc>
          <w:tcPr>
            <w:tcW w:w="2254" w:type="dxa"/>
          </w:tcPr>
          <w:p w14:paraId="2E0A7B97"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Conflict vermijdend</w:t>
            </w:r>
          </w:p>
        </w:tc>
        <w:tc>
          <w:tcPr>
            <w:tcW w:w="2254" w:type="dxa"/>
          </w:tcPr>
          <w:p w14:paraId="63340EDE"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Ongenaakbaarheid</w:t>
            </w:r>
          </w:p>
        </w:tc>
        <w:tc>
          <w:tcPr>
            <w:tcW w:w="2254" w:type="dxa"/>
          </w:tcPr>
          <w:p w14:paraId="5F2B51A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Strijdlust</w:t>
            </w:r>
          </w:p>
        </w:tc>
      </w:tr>
      <w:tr w:rsidR="00BE07C5" w:rsidRPr="009B33E6" w14:paraId="7929B489"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C2F37D"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Volgzaam</w:t>
            </w:r>
          </w:p>
        </w:tc>
        <w:tc>
          <w:tcPr>
            <w:tcW w:w="2254" w:type="dxa"/>
          </w:tcPr>
          <w:p w14:paraId="1503C8EC"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Onderdanig</w:t>
            </w:r>
          </w:p>
        </w:tc>
        <w:tc>
          <w:tcPr>
            <w:tcW w:w="2254" w:type="dxa"/>
          </w:tcPr>
          <w:p w14:paraId="4D3FB64A"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Eigengereidheid</w:t>
            </w:r>
          </w:p>
        </w:tc>
        <w:tc>
          <w:tcPr>
            <w:tcW w:w="2254" w:type="dxa"/>
          </w:tcPr>
          <w:p w14:paraId="20410356"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Initiatief nemen</w:t>
            </w:r>
          </w:p>
        </w:tc>
      </w:tr>
      <w:tr w:rsidR="00BE07C5" w:rsidRPr="009B33E6" w14:paraId="2F3B010A"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4FFFD1BF"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Vriendelijk</w:t>
            </w:r>
          </w:p>
        </w:tc>
        <w:tc>
          <w:tcPr>
            <w:tcW w:w="2254" w:type="dxa"/>
          </w:tcPr>
          <w:p w14:paraId="241E6E78"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Braaf</w:t>
            </w:r>
          </w:p>
        </w:tc>
        <w:tc>
          <w:tcPr>
            <w:tcW w:w="2254" w:type="dxa"/>
          </w:tcPr>
          <w:p w14:paraId="3E80C284"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Genadeloos</w:t>
            </w:r>
          </w:p>
        </w:tc>
        <w:tc>
          <w:tcPr>
            <w:tcW w:w="2254" w:type="dxa"/>
          </w:tcPr>
          <w:p w14:paraId="6CB32262"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Lef</w:t>
            </w:r>
          </w:p>
        </w:tc>
      </w:tr>
      <w:tr w:rsidR="00BE07C5" w:rsidRPr="009B33E6" w14:paraId="60C34B58"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5A3A4CB"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Vrijgevig</w:t>
            </w:r>
          </w:p>
        </w:tc>
        <w:tc>
          <w:tcPr>
            <w:tcW w:w="2254" w:type="dxa"/>
          </w:tcPr>
          <w:p w14:paraId="71F5B026"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Grenzeloos</w:t>
            </w:r>
          </w:p>
        </w:tc>
        <w:tc>
          <w:tcPr>
            <w:tcW w:w="2254" w:type="dxa"/>
          </w:tcPr>
          <w:p w14:paraId="797388AE"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Egoïsme</w:t>
            </w:r>
          </w:p>
        </w:tc>
        <w:tc>
          <w:tcPr>
            <w:tcW w:w="2254" w:type="dxa"/>
          </w:tcPr>
          <w:p w14:paraId="604F642F"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Grenzen stellen</w:t>
            </w:r>
          </w:p>
        </w:tc>
      </w:tr>
      <w:tr w:rsidR="00BE07C5" w:rsidRPr="009B33E6" w14:paraId="7B39885C"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3F2E5ADE"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Zelfstandig</w:t>
            </w:r>
          </w:p>
        </w:tc>
        <w:tc>
          <w:tcPr>
            <w:tcW w:w="2254" w:type="dxa"/>
          </w:tcPr>
          <w:p w14:paraId="7060BFB3"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Eenzaam</w:t>
            </w:r>
          </w:p>
        </w:tc>
        <w:tc>
          <w:tcPr>
            <w:tcW w:w="2254" w:type="dxa"/>
          </w:tcPr>
          <w:p w14:paraId="4AA73A0D"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Afhankelijkheid</w:t>
            </w:r>
          </w:p>
        </w:tc>
        <w:tc>
          <w:tcPr>
            <w:tcW w:w="2254" w:type="dxa"/>
          </w:tcPr>
          <w:p w14:paraId="0C6AE0AA"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Teamwerk</w:t>
            </w:r>
          </w:p>
        </w:tc>
      </w:tr>
      <w:tr w:rsidR="00BE07C5" w:rsidRPr="009B33E6" w14:paraId="117918D7" w14:textId="77777777" w:rsidTr="00731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93130DF"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Zorgvuldig</w:t>
            </w:r>
          </w:p>
        </w:tc>
        <w:tc>
          <w:tcPr>
            <w:tcW w:w="2254" w:type="dxa"/>
          </w:tcPr>
          <w:p w14:paraId="1F2CDA2B"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Pietluttig</w:t>
            </w:r>
          </w:p>
        </w:tc>
        <w:tc>
          <w:tcPr>
            <w:tcW w:w="2254" w:type="dxa"/>
          </w:tcPr>
          <w:p w14:paraId="16BA6077"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Nonchalance</w:t>
            </w:r>
          </w:p>
        </w:tc>
        <w:tc>
          <w:tcPr>
            <w:tcW w:w="2254" w:type="dxa"/>
          </w:tcPr>
          <w:p w14:paraId="07137B98" w14:textId="77777777" w:rsidR="00BE07C5" w:rsidRPr="009B33E6" w:rsidRDefault="00BE07C5" w:rsidP="007314D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Losheid</w:t>
            </w:r>
          </w:p>
        </w:tc>
      </w:tr>
      <w:tr w:rsidR="00BE07C5" w:rsidRPr="009B33E6" w14:paraId="6C4178D8" w14:textId="77777777" w:rsidTr="007314D4">
        <w:tc>
          <w:tcPr>
            <w:cnfStyle w:val="001000000000" w:firstRow="0" w:lastRow="0" w:firstColumn="1" w:lastColumn="0" w:oddVBand="0" w:evenVBand="0" w:oddHBand="0" w:evenHBand="0" w:firstRowFirstColumn="0" w:firstRowLastColumn="0" w:lastRowFirstColumn="0" w:lastRowLastColumn="0"/>
            <w:tcW w:w="2254" w:type="dxa"/>
          </w:tcPr>
          <w:p w14:paraId="6DBAA06F" w14:textId="77777777" w:rsidR="00BE07C5" w:rsidRPr="009B33E6" w:rsidRDefault="00BE07C5" w:rsidP="007314D4">
            <w:pPr>
              <w:rPr>
                <w:rFonts w:ascii="Calibri" w:hAnsi="Calibri" w:cs="Calibri"/>
                <w:sz w:val="20"/>
                <w:szCs w:val="20"/>
              </w:rPr>
            </w:pPr>
            <w:r w:rsidRPr="009B33E6">
              <w:rPr>
                <w:rFonts w:ascii="Calibri" w:hAnsi="Calibri" w:cs="Calibri"/>
                <w:sz w:val="20"/>
                <w:szCs w:val="20"/>
              </w:rPr>
              <w:t>Zorgzaam</w:t>
            </w:r>
          </w:p>
        </w:tc>
        <w:tc>
          <w:tcPr>
            <w:tcW w:w="2254" w:type="dxa"/>
          </w:tcPr>
          <w:p w14:paraId="2BA9A23C"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Betuttelend</w:t>
            </w:r>
          </w:p>
        </w:tc>
        <w:tc>
          <w:tcPr>
            <w:tcW w:w="2254" w:type="dxa"/>
          </w:tcPr>
          <w:p w14:paraId="25C19E75"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Onverschilligheid</w:t>
            </w:r>
          </w:p>
        </w:tc>
        <w:tc>
          <w:tcPr>
            <w:tcW w:w="2254" w:type="dxa"/>
          </w:tcPr>
          <w:p w14:paraId="0FE8ACFF" w14:textId="77777777" w:rsidR="00BE07C5" w:rsidRPr="009B33E6" w:rsidRDefault="00BE07C5" w:rsidP="007314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33E6">
              <w:rPr>
                <w:rFonts w:ascii="Calibri" w:hAnsi="Calibri" w:cs="Calibri"/>
                <w:sz w:val="20"/>
                <w:szCs w:val="20"/>
              </w:rPr>
              <w:t>Loslaten</w:t>
            </w:r>
          </w:p>
        </w:tc>
      </w:tr>
    </w:tbl>
    <w:p w14:paraId="26C5D7E1" w14:textId="77777777" w:rsidR="00BE07C5" w:rsidRPr="009B33E6" w:rsidRDefault="00BE07C5" w:rsidP="00BE07C5">
      <w:pPr>
        <w:rPr>
          <w:rFonts w:ascii="Calibri" w:hAnsi="Calibri" w:cs="Calibri"/>
          <w:b/>
          <w:bCs/>
          <w:sz w:val="20"/>
          <w:szCs w:val="20"/>
        </w:rPr>
      </w:pPr>
    </w:p>
    <w:p w14:paraId="0EF78B50" w14:textId="77777777" w:rsidR="00BE07C5" w:rsidRPr="009B33E6" w:rsidRDefault="00BE07C5" w:rsidP="00BE07C5">
      <w:pPr>
        <w:rPr>
          <w:rFonts w:ascii="Calibri" w:hAnsi="Calibri" w:cs="Calibri"/>
          <w:b/>
          <w:bCs/>
          <w:sz w:val="20"/>
          <w:szCs w:val="20"/>
        </w:rPr>
      </w:pPr>
    </w:p>
    <w:p w14:paraId="49A834DC" w14:textId="77777777" w:rsidR="00BE07C5" w:rsidRPr="009B33E6" w:rsidRDefault="00BE07C5" w:rsidP="00BE07C5">
      <w:pPr>
        <w:rPr>
          <w:rFonts w:ascii="Calibri" w:hAnsi="Calibri" w:cs="Calibri"/>
          <w:b/>
          <w:bCs/>
          <w:sz w:val="20"/>
          <w:szCs w:val="20"/>
        </w:rPr>
      </w:pPr>
    </w:p>
    <w:p w14:paraId="4BC3B9D9" w14:textId="0421B396" w:rsidR="00915686" w:rsidRPr="009B33E6" w:rsidRDefault="00915686" w:rsidP="008043EA">
      <w:pPr>
        <w:rPr>
          <w:rFonts w:ascii="Calibri" w:hAnsi="Calibri" w:cs="Calibri"/>
          <w:sz w:val="20"/>
          <w:szCs w:val="20"/>
        </w:rPr>
      </w:pPr>
    </w:p>
    <w:sectPr w:rsidR="00915686" w:rsidRPr="009B33E6" w:rsidSect="00D7180A">
      <w:headerReference w:type="even" r:id="rId17"/>
      <w:headerReference w:type="default" r:id="rId18"/>
      <w:footerReference w:type="even" r:id="rId19"/>
      <w:footerReference w:type="default" r:id="rId20"/>
      <w:headerReference w:type="first" r:id="rId21"/>
      <w:footerReference w:type="first" r:id="rId22"/>
      <w:pgSz w:w="11906" w:h="16838" w:code="9"/>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0EED" w14:textId="77777777" w:rsidR="006E3208" w:rsidRDefault="006E3208" w:rsidP="00D45945">
      <w:pPr>
        <w:spacing w:after="0" w:line="240" w:lineRule="auto"/>
      </w:pPr>
      <w:r>
        <w:separator/>
      </w:r>
    </w:p>
  </w:endnote>
  <w:endnote w:type="continuationSeparator" w:id="0">
    <w:p w14:paraId="5D38B632" w14:textId="77777777" w:rsidR="006E3208" w:rsidRDefault="006E3208" w:rsidP="00D45945">
      <w:pPr>
        <w:spacing w:after="0" w:line="240" w:lineRule="auto"/>
      </w:pPr>
      <w:r>
        <w:continuationSeparator/>
      </w:r>
    </w:p>
  </w:endnote>
  <w:endnote w:type="continuationNotice" w:id="1">
    <w:p w14:paraId="51D8A55A" w14:textId="77777777" w:rsidR="006E3208" w:rsidRDefault="006E3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7E74" w14:textId="77777777" w:rsidR="00A06741" w:rsidRDefault="00A067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DA96" w14:textId="77777777" w:rsidR="00A06741" w:rsidRDefault="00A067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66EA" w14:textId="77777777" w:rsidR="00A06741" w:rsidRDefault="00A067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BE4" w14:textId="77777777" w:rsidR="006E3208" w:rsidRDefault="006E3208" w:rsidP="00D45945">
      <w:pPr>
        <w:spacing w:after="0" w:line="240" w:lineRule="auto"/>
      </w:pPr>
      <w:r>
        <w:separator/>
      </w:r>
    </w:p>
  </w:footnote>
  <w:footnote w:type="continuationSeparator" w:id="0">
    <w:p w14:paraId="279906AB" w14:textId="77777777" w:rsidR="006E3208" w:rsidRDefault="006E3208" w:rsidP="00D45945">
      <w:pPr>
        <w:spacing w:after="0" w:line="240" w:lineRule="auto"/>
      </w:pPr>
      <w:r>
        <w:continuationSeparator/>
      </w:r>
    </w:p>
  </w:footnote>
  <w:footnote w:type="continuationNotice" w:id="1">
    <w:p w14:paraId="3793071A" w14:textId="77777777" w:rsidR="006E3208" w:rsidRDefault="006E3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ABDF" w14:textId="409E35FA" w:rsidR="002F5DF9" w:rsidRDefault="002F5D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570B34" w14:paraId="5DB36D91" w14:textId="77777777" w:rsidTr="00E834B7">
      <w:trPr>
        <w:trHeight w:val="360"/>
      </w:trPr>
      <w:tc>
        <w:tcPr>
          <w:tcW w:w="3381" w:type="dxa"/>
        </w:tcPr>
        <w:p w14:paraId="73BB82E8" w14:textId="348F8DF3" w:rsidR="00E834B7" w:rsidRDefault="00FF1298" w:rsidP="000427DC">
          <w:pPr>
            <w:pStyle w:val="Koptekst"/>
            <w:jc w:val="left"/>
            <w:rPr>
              <w:noProof/>
              <w:color w:val="000000" w:themeColor="text1"/>
            </w:rPr>
          </w:pPr>
          <w:r>
            <w:rPr>
              <w:noProof/>
            </w:rPr>
            <w:drawing>
              <wp:anchor distT="0" distB="0" distL="114300" distR="114300" simplePos="0" relativeHeight="251663360" behindDoc="1" locked="0" layoutInCell="1" allowOverlap="1" wp14:anchorId="788D92D4" wp14:editId="6C528528">
                <wp:simplePos x="0" y="0"/>
                <wp:positionH relativeFrom="column">
                  <wp:posOffset>-78740</wp:posOffset>
                </wp:positionH>
                <wp:positionV relativeFrom="paragraph">
                  <wp:posOffset>15240</wp:posOffset>
                </wp:positionV>
                <wp:extent cx="474345" cy="342265"/>
                <wp:effectExtent l="0" t="0" r="0" b="63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07" w:type="dxa"/>
        </w:tcPr>
        <w:p w14:paraId="7B99FE08" w14:textId="21029C8D" w:rsidR="00E834B7" w:rsidRDefault="00E834B7">
          <w:pPr>
            <w:pStyle w:val="Koptekst"/>
            <w:rPr>
              <w:noProof/>
              <w:color w:val="000000" w:themeColor="text1"/>
            </w:rPr>
          </w:pPr>
        </w:p>
      </w:tc>
    </w:tr>
  </w:tbl>
  <w:p w14:paraId="477F4CD6" w14:textId="108993C3" w:rsidR="00D45945" w:rsidRDefault="00677290" w:rsidP="000427DC">
    <w:pPr>
      <w:pStyle w:val="Koptekst"/>
      <w:jc w:val="left"/>
      <w:rPr>
        <w:noProof/>
        <w:color w:val="000000" w:themeColor="text1"/>
        <w:lang w:bidi="nl-NL"/>
      </w:rPr>
    </w:pPr>
    <w:r>
      <w:rPr>
        <w:noProof/>
        <w:color w:val="000000" w:themeColor="text1"/>
        <w:lang w:bidi="nl-NL"/>
      </w:rPr>
      <mc:AlternateContent>
        <mc:Choice Requires="wpg">
          <w:drawing>
            <wp:anchor distT="0" distB="0" distL="114300" distR="114300" simplePos="0" relativeHeight="251658240" behindDoc="1" locked="0" layoutInCell="1" allowOverlap="1" wp14:anchorId="0C8090DD" wp14:editId="53D8C1C9">
              <wp:simplePos x="0" y="0"/>
              <wp:positionH relativeFrom="page">
                <wp:posOffset>-11575</wp:posOffset>
              </wp:positionH>
              <wp:positionV relativeFrom="page">
                <wp:posOffset>-34725</wp:posOffset>
              </wp:positionV>
              <wp:extent cx="7772400" cy="10803087"/>
              <wp:effectExtent l="0" t="0" r="0" b="0"/>
              <wp:wrapNone/>
              <wp:docPr id="3" name="Groe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803087"/>
                        <a:chOff x="13230" y="-740826"/>
                        <a:chExt cx="7772401" cy="10803870"/>
                      </a:xfrm>
                      <a:solidFill>
                        <a:schemeClr val="accent1">
                          <a:lumMod val="60000"/>
                          <a:lumOff val="40000"/>
                        </a:schemeClr>
                      </a:solidFill>
                    </wpg:grpSpPr>
                    <wps:wsp>
                      <wps:cNvPr id="2" name="Rechthoek 1"/>
                      <wps:cNvSpPr/>
                      <wps:spPr>
                        <a:xfrm>
                          <a:off x="13231" y="-740826"/>
                          <a:ext cx="7772400" cy="8843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329D" w14:textId="77777777" w:rsidR="00BF0143" w:rsidRDefault="00BF0143" w:rsidP="00BF0143">
                            <w:pPr>
                              <w:jc w:val="center"/>
                            </w:pPr>
                          </w:p>
                          <w:p w14:paraId="40F0F702" w14:textId="77777777" w:rsidR="00BF0143" w:rsidRDefault="00BF0143" w:rsidP="00BF0143">
                            <w:pPr>
                              <w:jc w:val="center"/>
                            </w:pPr>
                          </w:p>
                          <w:p w14:paraId="0DBE7900" w14:textId="77777777" w:rsidR="00BF0143" w:rsidRDefault="00BF0143" w:rsidP="00BF0143">
                            <w:pPr>
                              <w:jc w:val="center"/>
                            </w:pPr>
                          </w:p>
                          <w:p w14:paraId="021EE2C6" w14:textId="77777777" w:rsidR="00BF0143" w:rsidRDefault="00BF0143" w:rsidP="00BF0143">
                            <w:pPr>
                              <w:jc w:val="center"/>
                            </w:pPr>
                          </w:p>
                          <w:p w14:paraId="5697F4C5" w14:textId="77777777" w:rsidR="00BF0143" w:rsidRDefault="00BF0143" w:rsidP="00BF0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13"/>
                      <wps:cNvSpPr/>
                      <wps:spPr>
                        <a:xfrm rot="10800000">
                          <a:off x="13230" y="9720280"/>
                          <a:ext cx="7772400" cy="34276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C8090DD" id="Groep 3" o:spid="_x0000_s1027" alt="&quot;&quot;" style="position:absolute;margin-left:-.9pt;margin-top:-2.75pt;width:612pt;height:850.65pt;z-index:-251658240;mso-position-horizontal-relative:page;mso-position-vertical-relative:page" coordorigin="132,-7408" coordsize="77724,10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">
              <v:rect id="Rechthoek 1" o:spid="_x0000_s1028" style="position:absolute;left:132;top:-7408;width:77724;height:8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" fillcolor="#daefd3 [660]" stroked="f" strokeweight="1pt">
                <v:textbox>
                  <w:txbxContent>
                    <w:p w14:paraId="142C329D" w14:textId="77777777" w:rsidR="00BF0143" w:rsidRDefault="00BF0143" w:rsidP="00BF0143">
                      <w:pPr>
                        <w:jc w:val="center"/>
                      </w:pPr>
                    </w:p>
                    <w:p w14:paraId="40F0F702" w14:textId="77777777" w:rsidR="00BF0143" w:rsidRDefault="00BF0143" w:rsidP="00BF0143">
                      <w:pPr>
                        <w:jc w:val="center"/>
                      </w:pPr>
                    </w:p>
                    <w:p w14:paraId="0DBE7900" w14:textId="77777777" w:rsidR="00BF0143" w:rsidRDefault="00BF0143" w:rsidP="00BF0143">
                      <w:pPr>
                        <w:jc w:val="center"/>
                      </w:pPr>
                    </w:p>
                    <w:p w14:paraId="021EE2C6" w14:textId="77777777" w:rsidR="00BF0143" w:rsidRDefault="00BF0143" w:rsidP="00BF0143">
                      <w:pPr>
                        <w:jc w:val="center"/>
                      </w:pPr>
                    </w:p>
                    <w:p w14:paraId="5697F4C5" w14:textId="77777777" w:rsidR="00BF0143" w:rsidRDefault="00BF0143" w:rsidP="00BF0143">
                      <w:pPr>
                        <w:jc w:val="center"/>
                      </w:pPr>
                    </w:p>
                  </w:txbxContent>
                </v:textbox>
              </v:rect>
              <v:rect id="Rechthoek 13" o:spid="_x0000_s1029" style="position:absolute;left:132;top:97202;width:77724;height:34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" fillcolor="#daefd3 [660]" stroked="f" strokeweight="1pt"/>
              <w10:wrap anchorx="page" anchory="page"/>
            </v:group>
          </w:pict>
        </mc:Fallback>
      </mc:AlternateContent>
    </w:r>
    <w:r w:rsidR="00FF1298">
      <w:rPr>
        <w:noProof/>
      </w:rPr>
      <w:drawing>
        <wp:anchor distT="0" distB="0" distL="114300" distR="114300" simplePos="0" relativeHeight="251662336" behindDoc="1" locked="0" layoutInCell="1" allowOverlap="1" wp14:anchorId="1346A0D1" wp14:editId="37CC6E48">
          <wp:simplePos x="0" y="0"/>
          <wp:positionH relativeFrom="column">
            <wp:posOffset>427990</wp:posOffset>
          </wp:positionH>
          <wp:positionV relativeFrom="paragraph">
            <wp:posOffset>-170815</wp:posOffset>
          </wp:positionV>
          <wp:extent cx="2042795" cy="300990"/>
          <wp:effectExtent l="0" t="0" r="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795" cy="300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DCA97" w14:textId="3B2061D3" w:rsidR="000427DC" w:rsidRDefault="000427DC" w:rsidP="000427DC">
    <w:pPr>
      <w:pStyle w:val="Kopteks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B109" w14:textId="15DC5464" w:rsidR="002F5DF9" w:rsidRDefault="002F5D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AD8"/>
    <w:multiLevelType w:val="hybridMultilevel"/>
    <w:tmpl w:val="F004879C"/>
    <w:lvl w:ilvl="0" w:tplc="F58A6130">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02093"/>
    <w:multiLevelType w:val="hybridMultilevel"/>
    <w:tmpl w:val="E3305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8422F"/>
    <w:multiLevelType w:val="hybridMultilevel"/>
    <w:tmpl w:val="4E8EF742"/>
    <w:lvl w:ilvl="0" w:tplc="B40CB2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703FC6"/>
    <w:multiLevelType w:val="hybridMultilevel"/>
    <w:tmpl w:val="FF169F36"/>
    <w:lvl w:ilvl="0" w:tplc="50C059B0">
      <w:start w:val="1"/>
      <w:numFmt w:val="decimal"/>
      <w:lvlText w:val="%1."/>
      <w:lvlJc w:val="left"/>
      <w:pPr>
        <w:ind w:left="720" w:hanging="360"/>
      </w:pPr>
      <w:rPr>
        <w:rFonts w:hint="default"/>
        <w:color w:val="262626" w:themeColor="text1" w:themeTint="D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7B1F33"/>
    <w:multiLevelType w:val="hybridMultilevel"/>
    <w:tmpl w:val="1F2C2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2E2CF0"/>
    <w:multiLevelType w:val="hybridMultilevel"/>
    <w:tmpl w:val="F5FA3C32"/>
    <w:lvl w:ilvl="0" w:tplc="E326A6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F6D325C"/>
    <w:multiLevelType w:val="hybridMultilevel"/>
    <w:tmpl w:val="D0EA50E2"/>
    <w:lvl w:ilvl="0" w:tplc="D73471E2">
      <w:start w:val="15"/>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D5FC2"/>
    <w:multiLevelType w:val="hybridMultilevel"/>
    <w:tmpl w:val="97F653FC"/>
    <w:lvl w:ilvl="0" w:tplc="FB4654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2C7110"/>
    <w:multiLevelType w:val="hybridMultilevel"/>
    <w:tmpl w:val="2726558E"/>
    <w:lvl w:ilvl="0" w:tplc="B40CB2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D09BC"/>
    <w:multiLevelType w:val="hybridMultilevel"/>
    <w:tmpl w:val="1A243B74"/>
    <w:lvl w:ilvl="0" w:tplc="30660B4A">
      <w:start w:val="1"/>
      <w:numFmt w:val="decimal"/>
      <w:lvlText w:val="%1."/>
      <w:lvlJc w:val="left"/>
      <w:pPr>
        <w:ind w:left="720" w:hanging="360"/>
      </w:pPr>
      <w:rPr>
        <w:rFonts w:hint="default"/>
        <w:color w:val="262626" w:themeColor="text1" w:themeTint="D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8639D9"/>
    <w:multiLevelType w:val="hybridMultilevel"/>
    <w:tmpl w:val="948427C8"/>
    <w:lvl w:ilvl="0" w:tplc="B4C220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DD4253"/>
    <w:multiLevelType w:val="hybridMultilevel"/>
    <w:tmpl w:val="8AA09CEA"/>
    <w:lvl w:ilvl="0" w:tplc="3C806FA2">
      <w:start w:val="1"/>
      <w:numFmt w:val="decimal"/>
      <w:lvlText w:val="%1."/>
      <w:lvlJc w:val="left"/>
      <w:pPr>
        <w:ind w:left="720" w:hanging="360"/>
      </w:pPr>
      <w:rPr>
        <w:rFonts w:hint="default"/>
        <w:color w:val="262626" w:themeColor="text1" w:themeTint="D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4C1FB0"/>
    <w:multiLevelType w:val="hybridMultilevel"/>
    <w:tmpl w:val="29DE7086"/>
    <w:lvl w:ilvl="0" w:tplc="D73471E2">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706EC5"/>
    <w:multiLevelType w:val="hybridMultilevel"/>
    <w:tmpl w:val="D2C20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D13ABB"/>
    <w:multiLevelType w:val="hybridMultilevel"/>
    <w:tmpl w:val="448030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EB1163"/>
    <w:multiLevelType w:val="hybridMultilevel"/>
    <w:tmpl w:val="B058C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B83EB1"/>
    <w:multiLevelType w:val="hybridMultilevel"/>
    <w:tmpl w:val="4BAC5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6B0B50"/>
    <w:multiLevelType w:val="hybridMultilevel"/>
    <w:tmpl w:val="A0C414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870FD8"/>
    <w:multiLevelType w:val="hybridMultilevel"/>
    <w:tmpl w:val="2A2AD68C"/>
    <w:lvl w:ilvl="0" w:tplc="EC0C1920">
      <w:start w:val="15"/>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383390"/>
    <w:multiLevelType w:val="hybridMultilevel"/>
    <w:tmpl w:val="562C4E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A00C66"/>
    <w:multiLevelType w:val="hybridMultilevel"/>
    <w:tmpl w:val="9F8687B8"/>
    <w:lvl w:ilvl="0" w:tplc="00C61D10">
      <w:start w:val="1"/>
      <w:numFmt w:val="decimal"/>
      <w:lvlText w:val="%1."/>
      <w:lvlJc w:val="left"/>
      <w:pPr>
        <w:ind w:left="720" w:hanging="360"/>
      </w:pPr>
      <w:rPr>
        <w:rFonts w:hint="default"/>
        <w:color w:val="262626" w:themeColor="text1" w:themeTint="D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9518834">
    <w:abstractNumId w:val="18"/>
  </w:num>
  <w:num w:numId="2" w16cid:durableId="1281032340">
    <w:abstractNumId w:val="6"/>
  </w:num>
  <w:num w:numId="3" w16cid:durableId="372314365">
    <w:abstractNumId w:val="5"/>
  </w:num>
  <w:num w:numId="4" w16cid:durableId="1124036502">
    <w:abstractNumId w:val="12"/>
  </w:num>
  <w:num w:numId="5" w16cid:durableId="1993753968">
    <w:abstractNumId w:val="13"/>
  </w:num>
  <w:num w:numId="6" w16cid:durableId="333726042">
    <w:abstractNumId w:val="8"/>
  </w:num>
  <w:num w:numId="7" w16cid:durableId="628167210">
    <w:abstractNumId w:val="0"/>
  </w:num>
  <w:num w:numId="8" w16cid:durableId="1789621583">
    <w:abstractNumId w:val="14"/>
  </w:num>
  <w:num w:numId="9" w16cid:durableId="1511212534">
    <w:abstractNumId w:val="2"/>
  </w:num>
  <w:num w:numId="10" w16cid:durableId="1509755506">
    <w:abstractNumId w:val="10"/>
  </w:num>
  <w:num w:numId="11" w16cid:durableId="2051299325">
    <w:abstractNumId w:val="1"/>
  </w:num>
  <w:num w:numId="12" w16cid:durableId="1606882191">
    <w:abstractNumId w:val="17"/>
  </w:num>
  <w:num w:numId="13" w16cid:durableId="1772118681">
    <w:abstractNumId w:val="15"/>
  </w:num>
  <w:num w:numId="14" w16cid:durableId="1458184353">
    <w:abstractNumId w:val="19"/>
  </w:num>
  <w:num w:numId="15" w16cid:durableId="1294825186">
    <w:abstractNumId w:val="16"/>
  </w:num>
  <w:num w:numId="16" w16cid:durableId="97071160">
    <w:abstractNumId w:val="4"/>
  </w:num>
  <w:num w:numId="17" w16cid:durableId="331957929">
    <w:abstractNumId w:val="7"/>
  </w:num>
  <w:num w:numId="18" w16cid:durableId="947659871">
    <w:abstractNumId w:val="3"/>
  </w:num>
  <w:num w:numId="19" w16cid:durableId="136993447">
    <w:abstractNumId w:val="11"/>
  </w:num>
  <w:num w:numId="20" w16cid:durableId="347684932">
    <w:abstractNumId w:val="20"/>
  </w:num>
  <w:num w:numId="21" w16cid:durableId="615335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09"/>
    <w:rsid w:val="0000074F"/>
    <w:rsid w:val="00003C68"/>
    <w:rsid w:val="00007CB6"/>
    <w:rsid w:val="00014677"/>
    <w:rsid w:val="00023582"/>
    <w:rsid w:val="00026F07"/>
    <w:rsid w:val="0003129C"/>
    <w:rsid w:val="00040824"/>
    <w:rsid w:val="000427DC"/>
    <w:rsid w:val="000449E7"/>
    <w:rsid w:val="00044E47"/>
    <w:rsid w:val="00083BAA"/>
    <w:rsid w:val="00090D26"/>
    <w:rsid w:val="00097F0A"/>
    <w:rsid w:val="000A363B"/>
    <w:rsid w:val="000A5FE1"/>
    <w:rsid w:val="000C01D1"/>
    <w:rsid w:val="000C46C0"/>
    <w:rsid w:val="000D2B5C"/>
    <w:rsid w:val="000D3CD9"/>
    <w:rsid w:val="000E337C"/>
    <w:rsid w:val="000E3C3A"/>
    <w:rsid w:val="000E77D3"/>
    <w:rsid w:val="000F1697"/>
    <w:rsid w:val="000F61BB"/>
    <w:rsid w:val="00105460"/>
    <w:rsid w:val="001202CC"/>
    <w:rsid w:val="00120525"/>
    <w:rsid w:val="0012400B"/>
    <w:rsid w:val="00134B74"/>
    <w:rsid w:val="001437EF"/>
    <w:rsid w:val="00162C51"/>
    <w:rsid w:val="001766D6"/>
    <w:rsid w:val="00177C11"/>
    <w:rsid w:val="00190EEF"/>
    <w:rsid w:val="00197A46"/>
    <w:rsid w:val="001A2240"/>
    <w:rsid w:val="001C086C"/>
    <w:rsid w:val="001C3777"/>
    <w:rsid w:val="001E08D5"/>
    <w:rsid w:val="001E72E9"/>
    <w:rsid w:val="001F4A1E"/>
    <w:rsid w:val="0020242D"/>
    <w:rsid w:val="00207426"/>
    <w:rsid w:val="00230F5F"/>
    <w:rsid w:val="00231D66"/>
    <w:rsid w:val="00245BD0"/>
    <w:rsid w:val="002479B5"/>
    <w:rsid w:val="00252342"/>
    <w:rsid w:val="0025236C"/>
    <w:rsid w:val="00260E53"/>
    <w:rsid w:val="002752A3"/>
    <w:rsid w:val="0028119E"/>
    <w:rsid w:val="002B672C"/>
    <w:rsid w:val="002C532A"/>
    <w:rsid w:val="002D769B"/>
    <w:rsid w:val="002E3C42"/>
    <w:rsid w:val="002F5DF9"/>
    <w:rsid w:val="003020B0"/>
    <w:rsid w:val="003075AA"/>
    <w:rsid w:val="003133CC"/>
    <w:rsid w:val="0033499A"/>
    <w:rsid w:val="003364A8"/>
    <w:rsid w:val="003411C2"/>
    <w:rsid w:val="003431D1"/>
    <w:rsid w:val="003444BE"/>
    <w:rsid w:val="0034619E"/>
    <w:rsid w:val="00346959"/>
    <w:rsid w:val="00356BF3"/>
    <w:rsid w:val="00376FAD"/>
    <w:rsid w:val="00384001"/>
    <w:rsid w:val="003936EF"/>
    <w:rsid w:val="003A67B8"/>
    <w:rsid w:val="003C3942"/>
    <w:rsid w:val="003C4632"/>
    <w:rsid w:val="003C7070"/>
    <w:rsid w:val="003D17FE"/>
    <w:rsid w:val="003E24DF"/>
    <w:rsid w:val="003F2A8A"/>
    <w:rsid w:val="00402BFC"/>
    <w:rsid w:val="00424C01"/>
    <w:rsid w:val="004371DB"/>
    <w:rsid w:val="0045232B"/>
    <w:rsid w:val="004571E4"/>
    <w:rsid w:val="0046586E"/>
    <w:rsid w:val="0047364F"/>
    <w:rsid w:val="0047382B"/>
    <w:rsid w:val="00476112"/>
    <w:rsid w:val="00485CFA"/>
    <w:rsid w:val="004A0A84"/>
    <w:rsid w:val="004A2B0D"/>
    <w:rsid w:val="004A557D"/>
    <w:rsid w:val="004A6CF1"/>
    <w:rsid w:val="004B3D63"/>
    <w:rsid w:val="004D4526"/>
    <w:rsid w:val="00503FAA"/>
    <w:rsid w:val="00510E90"/>
    <w:rsid w:val="00516BBF"/>
    <w:rsid w:val="005213FF"/>
    <w:rsid w:val="00521839"/>
    <w:rsid w:val="0053380C"/>
    <w:rsid w:val="0053637F"/>
    <w:rsid w:val="00536994"/>
    <w:rsid w:val="005452CF"/>
    <w:rsid w:val="00553422"/>
    <w:rsid w:val="00561EA2"/>
    <w:rsid w:val="00562509"/>
    <w:rsid w:val="00563742"/>
    <w:rsid w:val="00564809"/>
    <w:rsid w:val="00566685"/>
    <w:rsid w:val="00570B34"/>
    <w:rsid w:val="00573AB0"/>
    <w:rsid w:val="00576CBD"/>
    <w:rsid w:val="005818CD"/>
    <w:rsid w:val="005871F7"/>
    <w:rsid w:val="00597E25"/>
    <w:rsid w:val="005B16B5"/>
    <w:rsid w:val="005B1E18"/>
    <w:rsid w:val="005B4E0B"/>
    <w:rsid w:val="005B59EB"/>
    <w:rsid w:val="005B62F3"/>
    <w:rsid w:val="005C2210"/>
    <w:rsid w:val="005F3C8B"/>
    <w:rsid w:val="005F4C10"/>
    <w:rsid w:val="00607074"/>
    <w:rsid w:val="0061034D"/>
    <w:rsid w:val="00615018"/>
    <w:rsid w:val="00615FF9"/>
    <w:rsid w:val="0062123A"/>
    <w:rsid w:val="00622740"/>
    <w:rsid w:val="006330DE"/>
    <w:rsid w:val="006461A8"/>
    <w:rsid w:val="00646E75"/>
    <w:rsid w:val="006670D1"/>
    <w:rsid w:val="00671F54"/>
    <w:rsid w:val="00677290"/>
    <w:rsid w:val="006B0D13"/>
    <w:rsid w:val="006B2F80"/>
    <w:rsid w:val="006C2D11"/>
    <w:rsid w:val="006C34EB"/>
    <w:rsid w:val="006D7B9C"/>
    <w:rsid w:val="006E0EC3"/>
    <w:rsid w:val="006E3208"/>
    <w:rsid w:val="006F3E02"/>
    <w:rsid w:val="006F6F10"/>
    <w:rsid w:val="006F7A7B"/>
    <w:rsid w:val="00707142"/>
    <w:rsid w:val="00726B70"/>
    <w:rsid w:val="007314D4"/>
    <w:rsid w:val="00740DFF"/>
    <w:rsid w:val="00762E44"/>
    <w:rsid w:val="00780BB2"/>
    <w:rsid w:val="00783E79"/>
    <w:rsid w:val="0078547F"/>
    <w:rsid w:val="007A02BE"/>
    <w:rsid w:val="007A31A1"/>
    <w:rsid w:val="007A7177"/>
    <w:rsid w:val="007B5AE8"/>
    <w:rsid w:val="007B6F69"/>
    <w:rsid w:val="007C4693"/>
    <w:rsid w:val="007F5192"/>
    <w:rsid w:val="00800441"/>
    <w:rsid w:val="008043EA"/>
    <w:rsid w:val="00811B19"/>
    <w:rsid w:val="008145FE"/>
    <w:rsid w:val="0081513C"/>
    <w:rsid w:val="00831D8D"/>
    <w:rsid w:val="00841ED5"/>
    <w:rsid w:val="0084463C"/>
    <w:rsid w:val="008452DD"/>
    <w:rsid w:val="00847A9F"/>
    <w:rsid w:val="008A1850"/>
    <w:rsid w:val="008A3977"/>
    <w:rsid w:val="008D3FCF"/>
    <w:rsid w:val="008E1CD8"/>
    <w:rsid w:val="00910139"/>
    <w:rsid w:val="00915686"/>
    <w:rsid w:val="00924C0C"/>
    <w:rsid w:val="00953250"/>
    <w:rsid w:val="0098275C"/>
    <w:rsid w:val="0098295D"/>
    <w:rsid w:val="009901B5"/>
    <w:rsid w:val="009966F7"/>
    <w:rsid w:val="009A2391"/>
    <w:rsid w:val="009B0E21"/>
    <w:rsid w:val="009B33E6"/>
    <w:rsid w:val="009B68EC"/>
    <w:rsid w:val="009C472C"/>
    <w:rsid w:val="009C5BAE"/>
    <w:rsid w:val="009E4A9B"/>
    <w:rsid w:val="009F026C"/>
    <w:rsid w:val="009F5C71"/>
    <w:rsid w:val="009F7A36"/>
    <w:rsid w:val="00A0659C"/>
    <w:rsid w:val="00A06741"/>
    <w:rsid w:val="00A11A20"/>
    <w:rsid w:val="00A26858"/>
    <w:rsid w:val="00A308DD"/>
    <w:rsid w:val="00A35AA8"/>
    <w:rsid w:val="00A46458"/>
    <w:rsid w:val="00A47CF8"/>
    <w:rsid w:val="00A51922"/>
    <w:rsid w:val="00A64E1B"/>
    <w:rsid w:val="00A736D4"/>
    <w:rsid w:val="00A745B0"/>
    <w:rsid w:val="00A86599"/>
    <w:rsid w:val="00A90F4F"/>
    <w:rsid w:val="00A96CF8"/>
    <w:rsid w:val="00AA3E5C"/>
    <w:rsid w:val="00AB4269"/>
    <w:rsid w:val="00AC215A"/>
    <w:rsid w:val="00AD2E4E"/>
    <w:rsid w:val="00AD3268"/>
    <w:rsid w:val="00B05F02"/>
    <w:rsid w:val="00B10485"/>
    <w:rsid w:val="00B16BD5"/>
    <w:rsid w:val="00B21412"/>
    <w:rsid w:val="00B24E3B"/>
    <w:rsid w:val="00B30606"/>
    <w:rsid w:val="00B50294"/>
    <w:rsid w:val="00B55C32"/>
    <w:rsid w:val="00B609ED"/>
    <w:rsid w:val="00B76DB7"/>
    <w:rsid w:val="00B77110"/>
    <w:rsid w:val="00B87C68"/>
    <w:rsid w:val="00BA70DB"/>
    <w:rsid w:val="00BC1067"/>
    <w:rsid w:val="00BC4C92"/>
    <w:rsid w:val="00BD2803"/>
    <w:rsid w:val="00BE07C5"/>
    <w:rsid w:val="00BF0143"/>
    <w:rsid w:val="00BF710D"/>
    <w:rsid w:val="00C05E46"/>
    <w:rsid w:val="00C07D7B"/>
    <w:rsid w:val="00C24AA1"/>
    <w:rsid w:val="00C37282"/>
    <w:rsid w:val="00C402AA"/>
    <w:rsid w:val="00C47E3B"/>
    <w:rsid w:val="00C50ABD"/>
    <w:rsid w:val="00C5130E"/>
    <w:rsid w:val="00C70786"/>
    <w:rsid w:val="00C753AD"/>
    <w:rsid w:val="00C8222A"/>
    <w:rsid w:val="00C9025E"/>
    <w:rsid w:val="00C937AD"/>
    <w:rsid w:val="00CA131E"/>
    <w:rsid w:val="00CA1AAC"/>
    <w:rsid w:val="00CA2133"/>
    <w:rsid w:val="00CA4BD4"/>
    <w:rsid w:val="00CA77F1"/>
    <w:rsid w:val="00CB109F"/>
    <w:rsid w:val="00CB6047"/>
    <w:rsid w:val="00CC0F19"/>
    <w:rsid w:val="00CC79B6"/>
    <w:rsid w:val="00CD5596"/>
    <w:rsid w:val="00CD5D9E"/>
    <w:rsid w:val="00CF1A91"/>
    <w:rsid w:val="00CF2152"/>
    <w:rsid w:val="00D00E5F"/>
    <w:rsid w:val="00D109D5"/>
    <w:rsid w:val="00D16E9C"/>
    <w:rsid w:val="00D30A4C"/>
    <w:rsid w:val="00D4295D"/>
    <w:rsid w:val="00D45945"/>
    <w:rsid w:val="00D54578"/>
    <w:rsid w:val="00D637F0"/>
    <w:rsid w:val="00D66593"/>
    <w:rsid w:val="00D70EEB"/>
    <w:rsid w:val="00D7180A"/>
    <w:rsid w:val="00D7752F"/>
    <w:rsid w:val="00D860EA"/>
    <w:rsid w:val="00DA31B7"/>
    <w:rsid w:val="00DA5044"/>
    <w:rsid w:val="00DC1A1A"/>
    <w:rsid w:val="00DE408A"/>
    <w:rsid w:val="00DE67B4"/>
    <w:rsid w:val="00DF71B6"/>
    <w:rsid w:val="00E11E09"/>
    <w:rsid w:val="00E1577A"/>
    <w:rsid w:val="00E15904"/>
    <w:rsid w:val="00E27B46"/>
    <w:rsid w:val="00E46B3A"/>
    <w:rsid w:val="00E55D74"/>
    <w:rsid w:val="00E56FC9"/>
    <w:rsid w:val="00E62D15"/>
    <w:rsid w:val="00E64D96"/>
    <w:rsid w:val="00E6540C"/>
    <w:rsid w:val="00E6551F"/>
    <w:rsid w:val="00E73F94"/>
    <w:rsid w:val="00E81E2A"/>
    <w:rsid w:val="00E834B7"/>
    <w:rsid w:val="00E87D8D"/>
    <w:rsid w:val="00EC0482"/>
    <w:rsid w:val="00EC1CCE"/>
    <w:rsid w:val="00EE0952"/>
    <w:rsid w:val="00EE7F04"/>
    <w:rsid w:val="00EF1E42"/>
    <w:rsid w:val="00F00F2E"/>
    <w:rsid w:val="00F106C2"/>
    <w:rsid w:val="00F12340"/>
    <w:rsid w:val="00F12B85"/>
    <w:rsid w:val="00F33667"/>
    <w:rsid w:val="00F42B24"/>
    <w:rsid w:val="00F528E6"/>
    <w:rsid w:val="00F717F2"/>
    <w:rsid w:val="00F82338"/>
    <w:rsid w:val="00FA01B2"/>
    <w:rsid w:val="00FA2F6B"/>
    <w:rsid w:val="00FB131C"/>
    <w:rsid w:val="00FB7A57"/>
    <w:rsid w:val="00FE0D6F"/>
    <w:rsid w:val="00FE0F43"/>
    <w:rsid w:val="00FE76DF"/>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736A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0F61BB"/>
    <w:pPr>
      <w:spacing w:after="160" w:line="259" w:lineRule="auto"/>
    </w:pPr>
    <w:rPr>
      <w:rFonts w:eastAsiaTheme="minorHAnsi"/>
      <w:sz w:val="22"/>
      <w:szCs w:val="22"/>
      <w:lang w:eastAsia="en-US"/>
    </w:rPr>
  </w:style>
  <w:style w:type="paragraph" w:styleId="Kop1">
    <w:name w:val="heading 1"/>
    <w:basedOn w:val="Standaard"/>
    <w:next w:val="Standaard"/>
    <w:link w:val="Kop1Char"/>
    <w:uiPriority w:val="8"/>
    <w:unhideWhenUsed/>
    <w:qFormat/>
    <w:rsid w:val="003E24DF"/>
    <w:pPr>
      <w:spacing w:after="360" w:line="240" w:lineRule="auto"/>
      <w:contextualSpacing/>
      <w:outlineLvl w:val="0"/>
    </w:pPr>
    <w:rPr>
      <w:rFonts w:asciiTheme="majorHAnsi" w:eastAsiaTheme="majorEastAsia" w:hAnsiTheme="majorHAnsi" w:cstheme="majorBidi"/>
      <w:caps/>
      <w:color w:val="3E762A"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3E762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3E762A" w:themeColor="accent1" w:themeShade="BF"/>
      <w:kern w:val="20"/>
      <w:sz w:val="20"/>
      <w:szCs w:val="20"/>
    </w:rPr>
  </w:style>
  <w:style w:type="paragraph" w:customStyle="1" w:styleId="Geadresseerde">
    <w:name w:val="Geadresseerde"/>
    <w:basedOn w:val="Kop2"/>
    <w:uiPriority w:val="3"/>
    <w:qFormat/>
    <w:rsid w:val="00D45945"/>
    <w:pPr>
      <w:spacing w:before="1200"/>
    </w:pPr>
    <w:rPr>
      <w:color w:val="000000" w:themeColor="text1"/>
    </w:rPr>
  </w:style>
  <w:style w:type="paragraph" w:styleId="Aanhef">
    <w:name w:val="Salutation"/>
    <w:basedOn w:val="Standaard"/>
    <w:link w:val="AanhefChar"/>
    <w:uiPriority w:val="4"/>
    <w:unhideWhenUsed/>
    <w:qFormat/>
    <w:rsid w:val="003E24DF"/>
    <w:pPr>
      <w:spacing w:before="720"/>
    </w:pPr>
  </w:style>
  <w:style w:type="character" w:customStyle="1" w:styleId="AanhefChar">
    <w:name w:val="Aanhef Char"/>
    <w:basedOn w:val="Standaardalinea-lettertype"/>
    <w:link w:val="Aanhef"/>
    <w:uiPriority w:val="4"/>
    <w:rsid w:val="003E24DF"/>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3E24DF"/>
    <w:pPr>
      <w:spacing w:before="480" w:after="960" w:line="240" w:lineRule="auto"/>
    </w:pPr>
  </w:style>
  <w:style w:type="character" w:customStyle="1" w:styleId="AfsluitingChar">
    <w:name w:val="Afsluiting Char"/>
    <w:basedOn w:val="Standaardalinea-lettertype"/>
    <w:link w:val="Afsluiting"/>
    <w:uiPriority w:val="6"/>
    <w:rsid w:val="003E24DF"/>
    <w:rPr>
      <w:rFonts w:eastAsiaTheme="minorHAnsi"/>
      <w:color w:val="595959" w:themeColor="text1" w:themeTint="A6"/>
      <w:kern w:val="20"/>
      <w:sz w:val="20"/>
      <w:szCs w:val="20"/>
    </w:rPr>
  </w:style>
  <w:style w:type="paragraph" w:styleId="Handtekening">
    <w:name w:val="Signature"/>
    <w:basedOn w:val="Standaard"/>
    <w:link w:val="HandtekeningChar"/>
    <w:uiPriority w:val="7"/>
    <w:unhideWhenUsed/>
    <w:qFormat/>
    <w:rsid w:val="003E24DF"/>
    <w:rPr>
      <w:b/>
      <w:bCs/>
    </w:rPr>
  </w:style>
  <w:style w:type="character" w:customStyle="1" w:styleId="HandtekeningChar">
    <w:name w:val="Handtekening Char"/>
    <w:basedOn w:val="Standaardalinea-lettertype"/>
    <w:link w:val="Handtekening"/>
    <w:uiPriority w:val="7"/>
    <w:rsid w:val="003E24DF"/>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after="0"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pPr>
      <w:spacing w:after="0"/>
    </w:p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3E762A" w:themeColor="accent1" w:themeShade="BF"/>
      <w:kern w:val="20"/>
      <w:sz w:val="26"/>
      <w:szCs w:val="26"/>
    </w:rPr>
  </w:style>
  <w:style w:type="paragraph" w:styleId="Normaalweb">
    <w:name w:val="Normal (Web)"/>
    <w:basedOn w:val="Standaard"/>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D4594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45945"/>
    <w:rPr>
      <w:rFonts w:eastAsiaTheme="minorHAnsi"/>
      <w:color w:val="595959" w:themeColor="text1" w:themeTint="A6"/>
      <w:kern w:val="20"/>
      <w:sz w:val="20"/>
      <w:szCs w:val="20"/>
    </w:rPr>
  </w:style>
  <w:style w:type="paragraph" w:styleId="Titel">
    <w:name w:val="Title"/>
    <w:basedOn w:val="Kop1"/>
    <w:next w:val="Standaard"/>
    <w:link w:val="TitelChar"/>
    <w:uiPriority w:val="10"/>
    <w:rsid w:val="00D45945"/>
    <w:rPr>
      <w:color w:val="000000" w:themeColor="text1"/>
    </w:rPr>
  </w:style>
  <w:style w:type="character" w:customStyle="1" w:styleId="TitelChar">
    <w:name w:val="Titel Char"/>
    <w:basedOn w:val="Standaardalinea-lettertype"/>
    <w:link w:val="Titel"/>
    <w:uiPriority w:val="10"/>
    <w:rsid w:val="00D45945"/>
    <w:rPr>
      <w:rFonts w:asciiTheme="majorHAnsi" w:eastAsiaTheme="majorEastAsia" w:hAnsiTheme="majorHAnsi" w:cstheme="majorBidi"/>
      <w:caps/>
      <w:color w:val="000000" w:themeColor="text1"/>
      <w:kern w:val="20"/>
      <w:sz w:val="20"/>
      <w:szCs w:val="20"/>
    </w:rPr>
  </w:style>
  <w:style w:type="table" w:styleId="Tabelraster">
    <w:name w:val="Table Grid"/>
    <w:basedOn w:val="Standaardtabe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0F2E"/>
    <w:pPr>
      <w:ind w:left="720"/>
      <w:contextualSpacing/>
    </w:pPr>
  </w:style>
  <w:style w:type="character" w:styleId="Hyperlink">
    <w:name w:val="Hyperlink"/>
    <w:basedOn w:val="Standaardalinea-lettertype"/>
    <w:uiPriority w:val="99"/>
    <w:unhideWhenUsed/>
    <w:rsid w:val="000F61BB"/>
    <w:rPr>
      <w:color w:val="6B9F25" w:themeColor="hyperlink"/>
      <w:u w:val="single"/>
    </w:rPr>
  </w:style>
  <w:style w:type="table" w:styleId="Rastertabel5donker-Accent2">
    <w:name w:val="Grid Table 5 Dark Accent 2"/>
    <w:basedOn w:val="Standaardtabel"/>
    <w:uiPriority w:val="50"/>
    <w:rsid w:val="00BE07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Lijsttabel6kleurrijk-Accent1">
    <w:name w:val="List Table 6 Colorful Accent 1"/>
    <w:basedOn w:val="Standaardtabel"/>
    <w:uiPriority w:val="51"/>
    <w:rsid w:val="00BE07C5"/>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elrasterlicht">
    <w:name w:val="Grid Table Light"/>
    <w:basedOn w:val="Standaardtabel"/>
    <w:uiPriority w:val="40"/>
    <w:rsid w:val="003075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7314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_l\AppData\Roaming\Microsoft\Templates\Briefhoofd%20met%20vet%20logo.dotx" TargetMode="External"/></Relationships>
</file>

<file path=word/theme/theme1.xml><?xml version="1.0" encoding="utf-8"?>
<a:theme xmlns:a="http://schemas.openxmlformats.org/drawingml/2006/main" name="Office Theme">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3D0F9-FDF1-44BF-8AB9-45A77E811E2C}">
  <ds:schemaRefs>
    <ds:schemaRef ds:uri="http://schemas.openxmlformats.org/officeDocument/2006/bibliography"/>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 met vet logo</Template>
  <TotalTime>0</TotalTime>
  <Pages>5</Pages>
  <Words>1114</Words>
  <Characters>6133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2022-05-30T11:54:00Z</dcterms:created>
  <dcterms:modified xsi:type="dcterms:W3CDTF">2023-06-12T19:40:00Z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